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/>
        <w:rPr>
          <w:rFonts w:ascii="Trebuchet MS"/>
          <w:sz w:val="26"/>
        </w:rPr>
      </w:pPr>
    </w:p>
    <w:p>
      <w:pPr>
        <w:spacing w:before="89"/>
        <w:ind w:left="513" w:right="0" w:firstLine="0"/>
        <w:jc w:val="left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  <w:lang w:val="ru-RU"/>
        </w:rPr>
        <w:t>организации</w:t>
      </w:r>
      <w:r>
        <w:rPr>
          <w:rFonts w:hint="default"/>
          <w:b/>
          <w:spacing w:val="-2"/>
          <w:sz w:val="28"/>
          <w:lang w:val="ru-RU"/>
        </w:rPr>
        <w:t xml:space="preserve"> </w:t>
      </w:r>
      <w:r>
        <w:rPr>
          <w:b/>
          <w:sz w:val="28"/>
        </w:rPr>
        <w:t xml:space="preserve"> профориентационной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  <w:lang w:val="ru-RU"/>
        </w:rPr>
        <w:t>МАОУ</w:t>
      </w:r>
      <w:r>
        <w:rPr>
          <w:rFonts w:hint="default"/>
          <w:b/>
          <w:spacing w:val="-4"/>
          <w:sz w:val="28"/>
          <w:lang w:val="ru-RU"/>
        </w:rPr>
        <w:t xml:space="preserve"> «Открытая школа» г.Перми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>
      <w:pPr>
        <w:pStyle w:val="6"/>
        <w:rPr>
          <w:b/>
          <w:sz w:val="30"/>
        </w:rPr>
      </w:pPr>
    </w:p>
    <w:p>
      <w:pPr>
        <w:pStyle w:val="6"/>
        <w:rPr>
          <w:b/>
          <w:sz w:val="30"/>
        </w:rPr>
      </w:pPr>
    </w:p>
    <w:p>
      <w:pPr>
        <w:pStyle w:val="6"/>
        <w:spacing w:before="8"/>
        <w:rPr>
          <w:b/>
          <w:sz w:val="23"/>
        </w:rPr>
      </w:pPr>
    </w:p>
    <w:p>
      <w:pPr>
        <w:spacing w:before="0" w:line="240" w:lineRule="auto"/>
        <w:ind w:left="513" w:right="359" w:firstLine="708"/>
        <w:jc w:val="both"/>
        <w:rPr>
          <w:rFonts w:hint="default"/>
          <w:sz w:val="28"/>
          <w:lang w:val="ru-RU"/>
        </w:rPr>
      </w:pPr>
      <w:r>
        <w:rPr>
          <w:sz w:val="28"/>
        </w:rPr>
        <w:t>В соответствии с приказом Министерства образования и науки Пермского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28.06.2023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26-01-06-691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в общеобразовательных организациях, расположенных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Пермского края», письмо Министерства просвещения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01.06.2023 г. № АБ-2324/05 «О реализации Единой модели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ориентации»</w:t>
      </w:r>
      <w:r>
        <w:rPr>
          <w:rFonts w:hint="default"/>
          <w:sz w:val="28"/>
          <w:lang w:val="ru-RU"/>
        </w:rPr>
        <w:t xml:space="preserve">, приказом Министерства Просвещения Российской Федерации от 31.08.2023 г №650 «Об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образования» </w:t>
      </w:r>
      <w:bookmarkStart w:id="2" w:name="_GoBack"/>
      <w:bookmarkEnd w:id="2"/>
    </w:p>
    <w:p>
      <w:pPr>
        <w:spacing w:before="5" w:line="319" w:lineRule="exact"/>
        <w:ind w:left="513" w:right="0" w:firstLine="0"/>
        <w:jc w:val="left"/>
        <w:rPr>
          <w:b/>
          <w:sz w:val="28"/>
        </w:rPr>
      </w:pPr>
      <w:r>
        <w:rPr>
          <w:b/>
          <w:sz w:val="28"/>
        </w:rPr>
        <w:t>ПРИКАЗЫВАЮ:</w:t>
      </w:r>
    </w:p>
    <w:p>
      <w:pPr>
        <w:pStyle w:val="10"/>
        <w:numPr>
          <w:ilvl w:val="0"/>
          <w:numId w:val="1"/>
        </w:numPr>
        <w:tabs>
          <w:tab w:val="left" w:pos="1234"/>
        </w:tabs>
        <w:spacing w:before="0" w:after="0" w:line="240" w:lineRule="auto"/>
        <w:ind w:left="513" w:right="359" w:firstLine="427"/>
        <w:jc w:val="both"/>
        <w:rPr>
          <w:sz w:val="28"/>
        </w:rPr>
      </w:pPr>
      <w:r>
        <w:rPr>
          <w:sz w:val="28"/>
        </w:rPr>
        <w:t>Утвердить</w:t>
      </w:r>
      <w:r>
        <w:rPr>
          <w:rFonts w:hint="default"/>
          <w:spacing w:val="1"/>
          <w:sz w:val="28"/>
          <w:lang w:val="ru-RU"/>
        </w:rPr>
        <w:t>:</w:t>
      </w:r>
    </w:p>
    <w:p>
      <w:pPr>
        <w:pStyle w:val="10"/>
        <w:numPr>
          <w:ilvl w:val="1"/>
          <w:numId w:val="2"/>
        </w:numPr>
        <w:tabs>
          <w:tab w:val="left" w:pos="1234"/>
        </w:tabs>
        <w:spacing w:before="0" w:after="0" w:line="240" w:lineRule="auto"/>
        <w:ind w:left="940" w:leftChars="0" w:right="359" w:rightChars="0"/>
        <w:jc w:val="both"/>
        <w:rPr>
          <w:sz w:val="28"/>
        </w:rPr>
      </w:pPr>
      <w:r>
        <w:rPr>
          <w:spacing w:val="1"/>
          <w:sz w:val="28"/>
          <w:lang w:val="ru-RU"/>
        </w:rPr>
        <w:t>Положение</w:t>
      </w:r>
      <w:r>
        <w:rPr>
          <w:rFonts w:hint="default"/>
          <w:spacing w:val="1"/>
          <w:sz w:val="28"/>
          <w:lang w:val="ru-RU"/>
        </w:rPr>
        <w:t xml:space="preserve"> о 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1).</w:t>
      </w:r>
    </w:p>
    <w:p>
      <w:pPr>
        <w:pStyle w:val="10"/>
        <w:numPr>
          <w:ilvl w:val="1"/>
          <w:numId w:val="2"/>
        </w:numPr>
        <w:tabs>
          <w:tab w:val="left" w:pos="1234"/>
        </w:tabs>
        <w:spacing w:before="0" w:after="0" w:line="240" w:lineRule="auto"/>
        <w:ind w:left="940" w:leftChars="0" w:right="358" w:rightChars="0" w:firstLine="0" w:firstLineChars="0"/>
        <w:jc w:val="both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pacing w:val="1"/>
          <w:sz w:val="28"/>
          <w:lang w:val="ru-RU"/>
        </w:rPr>
        <w:t>План</w:t>
      </w:r>
      <w:r>
        <w:rPr>
          <w:rFonts w:hint="default"/>
          <w:spacing w:val="1"/>
          <w:sz w:val="28"/>
          <w:lang w:val="ru-RU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rFonts w:hint="default"/>
          <w:sz w:val="28"/>
          <w:lang w:val="ru-RU"/>
        </w:rPr>
        <w:t xml:space="preserve"> на 2023-2024 уч.год (приложение 2)</w:t>
      </w:r>
    </w:p>
    <w:p>
      <w:pPr>
        <w:pStyle w:val="10"/>
        <w:numPr>
          <w:ilvl w:val="1"/>
          <w:numId w:val="2"/>
        </w:numPr>
        <w:tabs>
          <w:tab w:val="left" w:pos="1234"/>
        </w:tabs>
        <w:spacing w:before="0" w:after="0" w:line="240" w:lineRule="auto"/>
        <w:ind w:left="940" w:leftChars="0" w:right="358" w:rightChars="0" w:firstLine="0" w:firstLineChars="0"/>
        <w:jc w:val="both"/>
        <w:rPr>
          <w:sz w:val="28"/>
        </w:rPr>
      </w:pPr>
      <w:r>
        <w:rPr>
          <w:sz w:val="28"/>
          <w:lang w:val="ru-RU"/>
        </w:rPr>
        <w:t>П</w:t>
      </w:r>
      <w:r>
        <w:rPr>
          <w:sz w:val="28"/>
        </w:rPr>
        <w:t>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8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года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rFonts w:hint="default"/>
          <w:spacing w:val="-1"/>
          <w:sz w:val="28"/>
          <w:lang w:val="ru-RU"/>
        </w:rPr>
        <w:t>3</w:t>
      </w:r>
      <w:r>
        <w:rPr>
          <w:sz w:val="28"/>
        </w:rPr>
        <w:t>).</w:t>
      </w:r>
    </w:p>
    <w:p>
      <w:pPr>
        <w:pStyle w:val="10"/>
        <w:numPr>
          <w:ilvl w:val="1"/>
          <w:numId w:val="2"/>
        </w:numPr>
        <w:tabs>
          <w:tab w:val="left" w:pos="1234"/>
        </w:tabs>
        <w:spacing w:before="0" w:after="0" w:line="240" w:lineRule="auto"/>
        <w:ind w:left="940" w:leftChars="0" w:right="362" w:rightChars="0" w:firstLine="0" w:firstLineChars="0"/>
        <w:jc w:val="both"/>
        <w:rPr>
          <w:sz w:val="28"/>
        </w:rPr>
      </w:pPr>
      <w:r>
        <w:rPr>
          <w:sz w:val="28"/>
          <w:lang w:val="ru-RU"/>
        </w:rPr>
        <w:t>К</w:t>
      </w:r>
      <w:r>
        <w:rPr>
          <w:sz w:val="28"/>
        </w:rPr>
        <w:t>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rFonts w:hint="default"/>
          <w:spacing w:val="-3"/>
          <w:sz w:val="28"/>
          <w:lang w:val="ru-RU"/>
        </w:rPr>
        <w:t>4</w:t>
      </w:r>
      <w:r>
        <w:rPr>
          <w:sz w:val="28"/>
        </w:rPr>
        <w:t>).</w:t>
      </w:r>
    </w:p>
    <w:p>
      <w:pPr>
        <w:pStyle w:val="10"/>
        <w:numPr>
          <w:ilvl w:val="0"/>
          <w:numId w:val="1"/>
        </w:numPr>
        <w:tabs>
          <w:tab w:val="left" w:pos="1234"/>
        </w:tabs>
        <w:spacing w:before="0" w:after="0" w:line="240" w:lineRule="auto"/>
        <w:ind w:left="513" w:right="358" w:firstLine="427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предметники, работающие в </w:t>
      </w:r>
      <w:r>
        <w:rPr>
          <w:rFonts w:hint="default"/>
          <w:sz w:val="28"/>
          <w:lang w:val="ru-RU"/>
        </w:rPr>
        <w:t>8</w:t>
      </w:r>
      <w:r>
        <w:rPr>
          <w:sz w:val="28"/>
        </w:rPr>
        <w:t xml:space="preserve">-11 классах, классные руководители </w:t>
      </w:r>
      <w:r>
        <w:rPr>
          <w:rFonts w:hint="default"/>
          <w:sz w:val="28"/>
          <w:lang w:val="ru-RU"/>
        </w:rPr>
        <w:t>8</w:t>
      </w:r>
      <w:r>
        <w:rPr>
          <w:sz w:val="28"/>
        </w:rPr>
        <w:t>-11 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педагог, педагог-психолог.</w:t>
      </w:r>
    </w:p>
    <w:p>
      <w:pPr>
        <w:pStyle w:val="10"/>
        <w:numPr>
          <w:ilvl w:val="0"/>
          <w:numId w:val="1"/>
        </w:numPr>
        <w:tabs>
          <w:tab w:val="left" w:pos="1234"/>
        </w:tabs>
        <w:spacing w:before="0" w:after="0" w:line="240" w:lineRule="auto"/>
        <w:ind w:left="513" w:right="359" w:firstLine="424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  <w:lang w:val="ru-RU"/>
        </w:rPr>
        <w:t>Колесникову</w:t>
      </w:r>
      <w:r>
        <w:rPr>
          <w:rFonts w:hint="default"/>
          <w:spacing w:val="-1"/>
          <w:sz w:val="28"/>
          <w:lang w:val="ru-RU"/>
        </w:rPr>
        <w:t xml:space="preserve"> Н.Г. </w:t>
      </w:r>
    </w:p>
    <w:p>
      <w:pPr>
        <w:pStyle w:val="6"/>
        <w:rPr>
          <w:sz w:val="30"/>
        </w:rPr>
      </w:pPr>
    </w:p>
    <w:p>
      <w:pPr>
        <w:pStyle w:val="6"/>
        <w:spacing w:before="6"/>
        <w:rPr>
          <w:sz w:val="41"/>
        </w:rPr>
      </w:pPr>
    </w:p>
    <w:p>
      <w:pPr>
        <w:pStyle w:val="6"/>
        <w:ind w:left="0"/>
        <w:rPr>
          <w:rFonts w:ascii="Trebuchet MS"/>
          <w:sz w:val="26"/>
        </w:rPr>
      </w:pPr>
    </w:p>
    <w:p>
      <w:pPr>
        <w:pStyle w:val="6"/>
        <w:ind w:left="0"/>
        <w:rPr>
          <w:rFonts w:ascii="Trebuchet MS"/>
          <w:sz w:val="26"/>
        </w:rPr>
      </w:pPr>
    </w:p>
    <w:p>
      <w:pPr>
        <w:pStyle w:val="6"/>
        <w:spacing w:before="101"/>
        <w:ind w:left="112"/>
        <w:jc w:val="right"/>
        <w:rPr>
          <w:lang w:val="ru-RU"/>
        </w:rPr>
      </w:pPr>
    </w:p>
    <w:p>
      <w:pPr>
        <w:pStyle w:val="6"/>
        <w:spacing w:before="101"/>
        <w:ind w:left="112"/>
        <w:jc w:val="right"/>
        <w:rPr>
          <w:lang w:val="ru-RU"/>
        </w:rPr>
      </w:pPr>
    </w:p>
    <w:p>
      <w:pPr>
        <w:pStyle w:val="6"/>
        <w:spacing w:before="101"/>
        <w:ind w:left="112"/>
        <w:jc w:val="right"/>
        <w:rPr>
          <w:lang w:val="ru-RU"/>
        </w:rPr>
      </w:pPr>
    </w:p>
    <w:p>
      <w:pPr>
        <w:pStyle w:val="6"/>
        <w:spacing w:before="101"/>
        <w:ind w:left="112"/>
        <w:jc w:val="right"/>
        <w:rPr>
          <w:lang w:val="ru-RU"/>
        </w:rPr>
      </w:pPr>
    </w:p>
    <w:p>
      <w:pPr>
        <w:pStyle w:val="6"/>
        <w:spacing w:before="101"/>
        <w:ind w:left="112"/>
        <w:jc w:val="right"/>
        <w:rPr>
          <w:lang w:val="ru-RU"/>
        </w:rPr>
      </w:pPr>
    </w:p>
    <w:p>
      <w:pPr>
        <w:pStyle w:val="6"/>
        <w:spacing w:before="101"/>
        <w:ind w:left="112"/>
        <w:jc w:val="right"/>
        <w:rPr>
          <w:lang w:val="ru-RU"/>
        </w:rPr>
      </w:pPr>
    </w:p>
    <w:p>
      <w:pPr>
        <w:pStyle w:val="6"/>
        <w:spacing w:before="101"/>
        <w:ind w:left="112"/>
        <w:jc w:val="right"/>
        <w:rPr>
          <w:lang w:val="ru-RU"/>
        </w:rPr>
      </w:pPr>
    </w:p>
    <w:p>
      <w:pPr>
        <w:pStyle w:val="6"/>
        <w:spacing w:before="101"/>
        <w:ind w:left="112"/>
        <w:jc w:val="right"/>
        <w:rPr>
          <w:lang w:val="ru-RU"/>
        </w:rPr>
      </w:pPr>
    </w:p>
    <w:p>
      <w:pPr>
        <w:pStyle w:val="6"/>
        <w:spacing w:before="101"/>
        <w:ind w:left="112"/>
        <w:jc w:val="right"/>
        <w:rPr>
          <w:lang w:val="ru-RU"/>
        </w:rPr>
      </w:pPr>
    </w:p>
    <w:p>
      <w:pPr>
        <w:pStyle w:val="6"/>
        <w:spacing w:before="101"/>
        <w:ind w:left="112"/>
        <w:jc w:val="right"/>
        <w:rPr>
          <w:lang w:val="ru-RU"/>
        </w:rPr>
      </w:pPr>
    </w:p>
    <w:p>
      <w:pPr>
        <w:pStyle w:val="6"/>
        <w:spacing w:before="101"/>
        <w:ind w:left="112"/>
        <w:jc w:val="right"/>
        <w:rPr>
          <w:lang w:val="ru-RU"/>
        </w:rPr>
      </w:pPr>
    </w:p>
    <w:p>
      <w:pPr>
        <w:pStyle w:val="6"/>
        <w:spacing w:before="101"/>
        <w:ind w:left="112"/>
        <w:jc w:val="right"/>
        <w:rPr>
          <w:lang w:val="ru-RU"/>
        </w:rPr>
      </w:pPr>
    </w:p>
    <w:p>
      <w:pPr>
        <w:pStyle w:val="6"/>
        <w:spacing w:before="101"/>
        <w:ind w:left="112"/>
        <w:jc w:val="right"/>
        <w:rPr>
          <w:lang w:val="ru-RU"/>
        </w:rPr>
      </w:pPr>
    </w:p>
    <w:p>
      <w:pPr>
        <w:pStyle w:val="6"/>
        <w:spacing w:before="101"/>
        <w:ind w:left="112"/>
        <w:jc w:val="right"/>
        <w:rPr>
          <w:lang w:val="ru-RU"/>
        </w:rPr>
      </w:pPr>
    </w:p>
    <w:p>
      <w:pPr>
        <w:pStyle w:val="6"/>
        <w:spacing w:before="101"/>
        <w:ind w:left="112"/>
        <w:jc w:val="right"/>
        <w:rPr>
          <w:lang w:val="ru-RU"/>
        </w:rPr>
      </w:pPr>
    </w:p>
    <w:p>
      <w:pPr>
        <w:pStyle w:val="6"/>
        <w:spacing w:before="101"/>
        <w:ind w:left="112"/>
        <w:jc w:val="right"/>
        <w:rPr>
          <w:lang w:val="ru-RU"/>
        </w:rPr>
      </w:pPr>
    </w:p>
    <w:p>
      <w:pPr>
        <w:pStyle w:val="6"/>
        <w:spacing w:before="101"/>
        <w:ind w:left="112"/>
        <w:jc w:val="right"/>
        <w:rPr>
          <w:lang w:val="ru-RU"/>
        </w:rPr>
      </w:pPr>
      <w:r>
        <w:rPr>
          <w:lang w:val="ru-RU"/>
        </w:rPr>
        <w:t>Утверждено</w:t>
      </w:r>
    </w:p>
    <w:p>
      <w:pPr>
        <w:pStyle w:val="6"/>
        <w:spacing w:before="101"/>
        <w:ind w:left="112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 xml:space="preserve">Приказом директора </w:t>
      </w:r>
    </w:p>
    <w:p>
      <w:pPr>
        <w:pStyle w:val="6"/>
        <w:spacing w:before="101"/>
        <w:ind w:left="112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МАОУ «Открытая школа» г.Перми</w:t>
      </w:r>
    </w:p>
    <w:p>
      <w:pPr>
        <w:pStyle w:val="6"/>
        <w:spacing w:before="101"/>
        <w:ind w:left="112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№_________от______</w:t>
      </w:r>
    </w:p>
    <w:p>
      <w:pPr>
        <w:pStyle w:val="6"/>
        <w:wordWrap/>
        <w:spacing w:before="101"/>
        <w:ind w:left="112"/>
        <w:jc w:val="righ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_______________ П.В.Перминов </w:t>
      </w:r>
    </w:p>
    <w:p>
      <w:pPr>
        <w:pStyle w:val="6"/>
        <w:ind w:left="0"/>
        <w:jc w:val="right"/>
        <w:rPr>
          <w:sz w:val="28"/>
          <w:szCs w:val="28"/>
          <w:lang w:val="ru-RU"/>
        </w:rPr>
      </w:pPr>
    </w:p>
    <w:p>
      <w:pPr>
        <w:pStyle w:val="6"/>
        <w:ind w:left="0"/>
        <w:jc w:val="right"/>
        <w:rPr>
          <w:sz w:val="28"/>
          <w:szCs w:val="28"/>
          <w:lang w:val="ru-RU"/>
        </w:rPr>
      </w:pPr>
    </w:p>
    <w:p>
      <w:pPr>
        <w:pStyle w:val="6"/>
        <w:wordWrap w:val="0"/>
        <w:ind w:left="0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  <w:r>
        <w:rPr>
          <w:rFonts w:hint="default"/>
          <w:sz w:val="28"/>
          <w:szCs w:val="28"/>
          <w:lang w:val="ru-RU"/>
        </w:rPr>
        <w:t xml:space="preserve"> 2 </w:t>
      </w:r>
    </w:p>
    <w:p>
      <w:pPr>
        <w:pStyle w:val="6"/>
        <w:ind w:left="0"/>
        <w:rPr>
          <w:sz w:val="20"/>
        </w:rPr>
      </w:pPr>
    </w:p>
    <w:p>
      <w:pPr>
        <w:pStyle w:val="6"/>
        <w:ind w:left="0"/>
        <w:rPr>
          <w:sz w:val="20"/>
        </w:rPr>
      </w:pPr>
    </w:p>
    <w:p>
      <w:pPr>
        <w:pStyle w:val="6"/>
        <w:ind w:left="0"/>
        <w:rPr>
          <w:sz w:val="20"/>
        </w:rPr>
      </w:pPr>
    </w:p>
    <w:p>
      <w:pPr>
        <w:pStyle w:val="6"/>
        <w:ind w:left="0"/>
        <w:rPr>
          <w:sz w:val="20"/>
        </w:rPr>
      </w:pPr>
    </w:p>
    <w:p>
      <w:pPr>
        <w:pStyle w:val="2"/>
        <w:spacing w:before="227" w:line="360" w:lineRule="auto"/>
        <w:ind w:right="2582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План профориентационной</w:t>
      </w:r>
      <w:r>
        <w:rPr>
          <w:rFonts w:hint="default"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работы МАОУ «Открытая школа» г.Перми </w:t>
      </w:r>
    </w:p>
    <w:p>
      <w:pPr>
        <w:spacing w:before="0" w:line="360" w:lineRule="auto"/>
        <w:ind w:left="3123" w:right="2577" w:firstLine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на</w:t>
      </w:r>
      <w:r>
        <w:rPr>
          <w:rFonts w:hint="default"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2023-2024</w:t>
      </w:r>
      <w:r>
        <w:rPr>
          <w:rFonts w:hint="default"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учебный</w:t>
      </w:r>
      <w:r>
        <w:rPr>
          <w:rFonts w:hint="default"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год</w:t>
      </w:r>
    </w:p>
    <w:p>
      <w:pPr>
        <w:spacing w:before="0" w:line="360" w:lineRule="auto"/>
        <w:ind w:left="3123" w:right="2577" w:firstLine="0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(на базовом уровне) </w:t>
      </w:r>
    </w:p>
    <w:p>
      <w:pPr>
        <w:pStyle w:val="6"/>
        <w:spacing w:line="360" w:lineRule="auto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spacing w:before="11" w:line="360" w:lineRule="auto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spacing w:line="360" w:lineRule="auto"/>
        <w:ind w:left="671" w:firstLine="713" w:firstLineChars="0"/>
        <w:jc w:val="center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Пояснительная записка </w:t>
      </w:r>
    </w:p>
    <w:p>
      <w:pPr>
        <w:pStyle w:val="6"/>
        <w:spacing w:line="360" w:lineRule="auto"/>
        <w:ind w:left="671" w:firstLine="713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Нормативная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база</w:t>
      </w:r>
      <w:r>
        <w:rPr>
          <w:rFonts w:hint="default" w:cs="Times New Roman"/>
          <w:sz w:val="28"/>
          <w:szCs w:val="28"/>
          <w:lang w:val="ru-RU"/>
        </w:rPr>
        <w:t xml:space="preserve"> профориентационной работы в МАОУ «Открытая школа» г.Перми на 2023-2024 уч.год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</w:p>
    <w:p>
      <w:pPr>
        <w:pStyle w:val="10"/>
        <w:numPr>
          <w:ilvl w:val="0"/>
          <w:numId w:val="1"/>
        </w:numPr>
        <w:tabs>
          <w:tab w:val="left" w:pos="928"/>
        </w:tabs>
        <w:spacing w:before="138" w:after="0" w:line="360" w:lineRule="auto"/>
        <w:ind w:left="610" w:right="417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Федеральный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закон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29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декабря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2012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273-ФЗ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«Об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Федерации»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(ред.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01.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03.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2020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г.).</w:t>
      </w:r>
    </w:p>
    <w:p>
      <w:pPr>
        <w:pStyle w:val="10"/>
        <w:numPr>
          <w:ilvl w:val="0"/>
          <w:numId w:val="1"/>
        </w:numPr>
        <w:tabs>
          <w:tab w:val="left" w:pos="881"/>
        </w:tabs>
        <w:spacing w:before="0" w:after="0" w:line="360" w:lineRule="auto"/>
        <w:ind w:left="610" w:right="418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Федеральный закон от 31. 07. 2020 г. № 304-ФЗ «О внесении изменений в Федеральный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закон «Об образовании в Российской Федерации» по вопросам воспитания обучающихся, 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исполнение поручений Президента РФ № Пр-328 п.1 от 23. 02. 2018 г., № Пр-2182 от 20. 12.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2020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г.».</w:t>
      </w:r>
    </w:p>
    <w:p>
      <w:pPr>
        <w:pStyle w:val="10"/>
        <w:numPr>
          <w:ilvl w:val="0"/>
          <w:numId w:val="1"/>
        </w:numPr>
        <w:tabs>
          <w:tab w:val="left" w:pos="1027"/>
        </w:tabs>
        <w:spacing w:before="0" w:after="0" w:line="360" w:lineRule="auto"/>
        <w:ind w:left="610" w:right="413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Концепция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преподавания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предметной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«Технология»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реализующих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общеобразовательные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программы (утверждена протоколом заседания коллегии Минпросвещения РФ от 24 декабря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2018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г. №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ПК-1вн.).</w:t>
      </w:r>
    </w:p>
    <w:p>
      <w:pPr>
        <w:pStyle w:val="10"/>
        <w:numPr>
          <w:ilvl w:val="0"/>
          <w:numId w:val="1"/>
        </w:numPr>
        <w:tabs>
          <w:tab w:val="left" w:pos="941"/>
        </w:tabs>
        <w:spacing w:before="0" w:after="0" w:line="360" w:lineRule="auto"/>
        <w:ind w:left="610" w:right="415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Стратегия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национальной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системы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квалификаций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период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2030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(одобрена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Национальным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советом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Президенте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РФ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профессиональным</w:t>
      </w:r>
      <w:r>
        <w:rPr>
          <w:rFonts w:hint="default"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квалификациям</w:t>
      </w:r>
      <w:r>
        <w:rPr>
          <w:rFonts w:hint="default"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(протокол</w:t>
      </w:r>
      <w:r>
        <w:rPr>
          <w:rFonts w:hint="default"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12</w:t>
      </w:r>
      <w:r>
        <w:rPr>
          <w:rFonts w:hint="default"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марта</w:t>
      </w:r>
      <w:r>
        <w:rPr>
          <w:rFonts w:hint="default"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2021</w:t>
      </w:r>
      <w:r>
        <w:rPr>
          <w:rFonts w:hint="default"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года</w:t>
      </w:r>
      <w:r>
        <w:rPr>
          <w:rFonts w:hint="default"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51).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  <w:sectPr>
          <w:type w:val="continuous"/>
          <w:pgSz w:w="11910" w:h="16840"/>
          <w:pgMar w:top="300" w:right="740" w:bottom="280" w:left="480" w:header="720" w:footer="720" w:gutter="0"/>
          <w:cols w:space="720" w:num="1"/>
        </w:sectPr>
      </w:pPr>
    </w:p>
    <w:p>
      <w:pPr>
        <w:pStyle w:val="6"/>
        <w:spacing w:before="76" w:line="360" w:lineRule="auto"/>
        <w:ind w:left="61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профессиональным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квалификациям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(протокол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12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марта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2021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года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51).</w:t>
      </w:r>
    </w:p>
    <w:p>
      <w:pPr>
        <w:pStyle w:val="10"/>
        <w:numPr>
          <w:ilvl w:val="0"/>
          <w:numId w:val="1"/>
        </w:numPr>
        <w:tabs>
          <w:tab w:val="left" w:pos="898"/>
        </w:tabs>
        <w:spacing w:before="138" w:after="0" w:line="360" w:lineRule="auto"/>
        <w:ind w:left="610" w:right="421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Указ Президента Российской Федерации от 07 мая 2018 года № 204 «О национальных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целях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стратегических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задачах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период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2024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года».</w:t>
      </w:r>
    </w:p>
    <w:p>
      <w:pPr>
        <w:pStyle w:val="10"/>
        <w:numPr>
          <w:ilvl w:val="0"/>
          <w:numId w:val="1"/>
        </w:numPr>
        <w:tabs>
          <w:tab w:val="left" w:pos="885"/>
        </w:tabs>
        <w:spacing w:before="0" w:after="0" w:line="360" w:lineRule="auto"/>
        <w:ind w:left="610" w:right="424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Указ Президента Российской Федерации от 21 июля 2020 года № 474 «О национальных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целях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период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2030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года».</w:t>
      </w:r>
    </w:p>
    <w:p>
      <w:pPr>
        <w:pStyle w:val="6"/>
        <w:spacing w:line="360" w:lineRule="auto"/>
        <w:ind w:left="610" w:right="41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>. Распоряжение Правительства РФ от 05 марта 2015 года № 366-р (ред. от 23 ноября 2017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года)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«Об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утверждении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мероприятий,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популяризацию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рабочих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инженерных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профессий».</w:t>
      </w:r>
    </w:p>
    <w:p>
      <w:pPr>
        <w:pStyle w:val="10"/>
        <w:numPr>
          <w:ilvl w:val="0"/>
          <w:numId w:val="0"/>
        </w:numPr>
        <w:tabs>
          <w:tab w:val="left" w:pos="795"/>
        </w:tabs>
        <w:spacing w:before="0" w:after="0" w:line="360" w:lineRule="auto"/>
        <w:ind w:left="609" w:leftChars="0" w:right="0" w:right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8. </w:t>
      </w:r>
      <w:r>
        <w:rPr>
          <w:rFonts w:hint="default" w:ascii="Times New Roman" w:hAnsi="Times New Roman" w:cs="Times New Roman"/>
          <w:sz w:val="28"/>
          <w:szCs w:val="28"/>
        </w:rPr>
        <w:t>Письмо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Министерства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просвещения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01.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06.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2023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г.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АБ-2324/05</w:t>
      </w:r>
    </w:p>
    <w:p>
      <w:pPr>
        <w:pStyle w:val="6"/>
        <w:spacing w:before="138" w:line="360" w:lineRule="auto"/>
        <w:ind w:left="610" w:right="413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9.</w:t>
      </w:r>
      <w:r>
        <w:rPr>
          <w:rFonts w:hint="default" w:ascii="Times New Roman" w:hAnsi="Times New Roman" w:cs="Times New Roman"/>
          <w:sz w:val="28"/>
          <w:szCs w:val="28"/>
        </w:rPr>
        <w:t>«О внедрении Единой модели профессиональной ориентации» (Методические рекомендации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минимума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организаций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реализующих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среднего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общего образования).</w:t>
      </w:r>
    </w:p>
    <w:p>
      <w:pPr>
        <w:pStyle w:val="6"/>
        <w:spacing w:before="1" w:line="360" w:lineRule="auto"/>
        <w:ind w:right="106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10. </w:t>
      </w:r>
      <w:r>
        <w:rPr>
          <w:rFonts w:hint="default" w:ascii="Times New Roman" w:hAnsi="Times New Roman" w:cs="Times New Roman"/>
          <w:sz w:val="28"/>
          <w:szCs w:val="28"/>
        </w:rPr>
        <w:t xml:space="preserve">Приказ министерства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 науки Пермского края №26-01-06-691 от 28 июля 2023 г «О реализации профориентационного минимума в общеобразовательных  организациях, расположенных на территории Пермского края»</w:t>
      </w:r>
    </w:p>
    <w:p>
      <w:pPr>
        <w:pStyle w:val="6"/>
        <w:spacing w:line="360" w:lineRule="auto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spacing w:line="360" w:lineRule="auto"/>
        <w:ind w:left="610" w:right="406" w:firstLine="518"/>
        <w:jc w:val="both"/>
        <w:rPr>
          <w:rFonts w:hint="default" w:ascii="Times New Roman" w:hAnsi="Times New Roman" w:cs="Times New Roman"/>
          <w:b/>
          <w:spacing w:val="1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Цель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профориентационной работы</w:t>
      </w:r>
      <w:r>
        <w:rPr>
          <w:rFonts w:hint="default" w:ascii="Times New Roman" w:hAnsi="Times New Roman" w:cs="Times New Roman"/>
          <w:b/>
          <w:sz w:val="28"/>
          <w:szCs w:val="28"/>
        </w:rPr>
        <w:t>: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</w:p>
    <w:p>
      <w:pPr>
        <w:pStyle w:val="6"/>
        <w:spacing w:line="360" w:lineRule="auto"/>
        <w:ind w:left="610" w:right="406" w:firstLine="51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ранняя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профориентационная помощь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обучающимся 8</w:t>
      </w:r>
      <w:r>
        <w:rPr>
          <w:rFonts w:hint="default" w:ascii="Times New Roman" w:hAnsi="Times New Roman" w:cs="Times New Roman"/>
          <w:sz w:val="28"/>
          <w:szCs w:val="28"/>
        </w:rPr>
        <w:t xml:space="preserve"> –11-х классов, в том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числе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ограниченными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возможностями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здоровья,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активизация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карьерной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грамотности,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обеспечение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социальных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гарантий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свободного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учетом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потребностей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региональной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экономики,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формы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занятости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путей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самореализации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личности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условиях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рыночных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отношений.</w:t>
      </w:r>
    </w:p>
    <w:p>
      <w:pPr>
        <w:pStyle w:val="3"/>
        <w:spacing w:line="360" w:lineRule="auto"/>
        <w:ind w:left="1648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базового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уровня:</w:t>
      </w:r>
    </w:p>
    <w:p>
      <w:pPr>
        <w:pStyle w:val="10"/>
        <w:numPr>
          <w:ilvl w:val="0"/>
          <w:numId w:val="3"/>
        </w:numPr>
        <w:tabs>
          <w:tab w:val="left" w:pos="751"/>
        </w:tabs>
        <w:spacing w:before="138" w:after="0" w:line="360" w:lineRule="auto"/>
        <w:ind w:left="750" w:right="0" w:hanging="14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организация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систематизация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первичной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профориентационной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помощи;</w:t>
      </w:r>
    </w:p>
    <w:p>
      <w:pPr>
        <w:pStyle w:val="10"/>
        <w:numPr>
          <w:ilvl w:val="0"/>
          <w:numId w:val="3"/>
        </w:numPr>
        <w:tabs>
          <w:tab w:val="left" w:pos="899"/>
        </w:tabs>
        <w:spacing w:before="138" w:after="0" w:line="360" w:lineRule="auto"/>
        <w:ind w:left="898" w:right="0" w:hanging="28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</w:t>
      </w:r>
      <w:r>
        <w:rPr>
          <w:rFonts w:hint="default" w:ascii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представлений  </w:t>
      </w:r>
      <w:r>
        <w:rPr>
          <w:rFonts w:hint="default"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обучающихся  </w:t>
      </w:r>
      <w:r>
        <w:rPr>
          <w:rFonts w:hint="default"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о  </w:t>
      </w:r>
      <w:r>
        <w:rPr>
          <w:rFonts w:hint="default"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современном  </w:t>
      </w:r>
      <w:r>
        <w:rPr>
          <w:rFonts w:hint="default"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разнообразии  </w:t>
      </w:r>
      <w:r>
        <w:rPr>
          <w:rFonts w:hint="default"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профессий  </w:t>
      </w:r>
      <w:r>
        <w:rPr>
          <w:rFonts w:hint="default"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hint="default" w:ascii="Times New Roman" w:hAnsi="Times New Roman" w:cs="Times New Roman"/>
          <w:sz w:val="28"/>
          <w:szCs w:val="28"/>
        </w:rPr>
        <w:t>пециальностей,</w:t>
      </w:r>
      <w:r>
        <w:rPr>
          <w:rFonts w:hint="default"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важности</w:t>
      </w:r>
      <w:r>
        <w:rPr>
          <w:rFonts w:hint="default"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трудовой</w:t>
      </w:r>
      <w:r>
        <w:rPr>
          <w:rFonts w:hint="default"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  <w:r>
        <w:rPr>
          <w:rFonts w:hint="default"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выбора</w:t>
      </w:r>
      <w:r>
        <w:rPr>
          <w:rFonts w:hint="default"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ее</w:t>
      </w:r>
      <w:r>
        <w:rPr>
          <w:rFonts w:hint="default"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специфики,</w:t>
      </w:r>
      <w:r>
        <w:rPr>
          <w:rFonts w:hint="default"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возможностях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образования;</w:t>
      </w:r>
    </w:p>
    <w:p>
      <w:pPr>
        <w:pStyle w:val="10"/>
        <w:numPr>
          <w:ilvl w:val="0"/>
          <w:numId w:val="3"/>
        </w:numPr>
        <w:tabs>
          <w:tab w:val="left" w:pos="759"/>
        </w:tabs>
        <w:spacing w:before="0" w:after="0" w:line="360" w:lineRule="auto"/>
        <w:ind w:left="610" w:right="425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информирование обучающихся о содержании деятельности востребованных на рынке труда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специалистов;</w:t>
      </w:r>
    </w:p>
    <w:p>
      <w:pPr>
        <w:pStyle w:val="10"/>
        <w:numPr>
          <w:ilvl w:val="0"/>
          <w:numId w:val="3"/>
        </w:numPr>
        <w:tabs>
          <w:tab w:val="left" w:pos="751"/>
        </w:tabs>
        <w:spacing w:before="0" w:after="0" w:line="360" w:lineRule="auto"/>
        <w:ind w:left="750" w:right="0" w:hanging="141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мотивации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профессиональному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самоопределению;</w:t>
      </w:r>
    </w:p>
    <w:p>
      <w:pPr>
        <w:pStyle w:val="10"/>
        <w:numPr>
          <w:ilvl w:val="0"/>
          <w:numId w:val="0"/>
        </w:numPr>
        <w:tabs>
          <w:tab w:val="left" w:pos="751"/>
        </w:tabs>
        <w:spacing w:before="138" w:after="0" w:line="360" w:lineRule="auto"/>
        <w:ind w:left="609" w:leftChars="0" w:right="0" w:right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диагностика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склонностей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профессиональным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направлениям.</w:t>
      </w:r>
    </w:p>
    <w:p>
      <w:pPr>
        <w:pStyle w:val="10"/>
        <w:numPr>
          <w:ilvl w:val="0"/>
          <w:numId w:val="0"/>
        </w:numPr>
        <w:tabs>
          <w:tab w:val="left" w:pos="1648"/>
        </w:tabs>
        <w:spacing w:before="19" w:after="0" w:line="360" w:lineRule="auto"/>
        <w:ind w:right="118" w:rightChars="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3"/>
        <w:spacing w:line="360" w:lineRule="auto"/>
        <w:ind w:left="475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Задачи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8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профориентационной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6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работы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7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7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обучающимися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6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7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ОВЗ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: </w:t>
      </w:r>
    </w:p>
    <w:p>
      <w:pPr>
        <w:pStyle w:val="10"/>
        <w:numPr>
          <w:ilvl w:val="0"/>
          <w:numId w:val="4"/>
        </w:numPr>
        <w:tabs>
          <w:tab w:val="left" w:pos="896"/>
        </w:tabs>
        <w:spacing w:before="138" w:after="0" w:line="360" w:lineRule="auto"/>
        <w:ind w:left="900" w:leftChars="0" w:right="0" w:hanging="240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Расширение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11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представления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11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обучающихся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11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1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современном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12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рынке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11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профессий.</w:t>
      </w:r>
    </w:p>
    <w:p>
      <w:pPr>
        <w:pStyle w:val="10"/>
        <w:numPr>
          <w:ilvl w:val="0"/>
          <w:numId w:val="4"/>
        </w:numPr>
        <w:tabs>
          <w:tab w:val="left" w:pos="1026"/>
        </w:tabs>
        <w:spacing w:before="138" w:after="0" w:line="360" w:lineRule="auto"/>
        <w:ind w:left="660" w:leftChars="0" w:right="119" w:firstLine="0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Формирование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1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умения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1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соотносить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1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свои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1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интересы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1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1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способности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1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1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требованиями,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57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выдвигаемыми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2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выбранной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1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профессией.</w:t>
      </w:r>
    </w:p>
    <w:p>
      <w:pPr>
        <w:pStyle w:val="10"/>
        <w:numPr>
          <w:ilvl w:val="0"/>
          <w:numId w:val="4"/>
        </w:numPr>
        <w:tabs>
          <w:tab w:val="left" w:pos="992"/>
        </w:tabs>
        <w:spacing w:before="0" w:after="0" w:line="360" w:lineRule="auto"/>
        <w:ind w:left="660" w:leftChars="0" w:right="116" w:firstLine="0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Формирование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24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положительного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24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отношения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24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к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24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себе,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24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осознание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24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своей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24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индивидуальности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57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применительно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2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к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2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реализации себя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2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в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1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будущей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pacing w:val="-2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профессии.</w:t>
      </w:r>
    </w:p>
    <w:p>
      <w:pPr>
        <w:pStyle w:val="6"/>
        <w:spacing w:line="360" w:lineRule="auto"/>
        <w:ind w:left="0"/>
        <w:rPr>
          <w:rFonts w:hint="default" w:ascii="Times New Roman" w:hAnsi="Times New Roman" w:cs="Times New Roman"/>
          <w:i/>
          <w:sz w:val="28"/>
          <w:szCs w:val="28"/>
        </w:rPr>
      </w:pPr>
    </w:p>
    <w:p>
      <w:pPr>
        <w:pStyle w:val="6"/>
        <w:tabs>
          <w:tab w:val="left" w:pos="3854"/>
        </w:tabs>
        <w:spacing w:line="360" w:lineRule="auto"/>
        <w:ind w:right="119" w:firstLine="708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Согласно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обеспеченности</w:t>
      </w:r>
      <w:r>
        <w:rPr>
          <w:rFonts w:hint="default"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школы</w:t>
      </w:r>
      <w:r>
        <w:rPr>
          <w:rFonts w:hint="default"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необходимыми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ресурсами,</w:t>
      </w:r>
      <w:r>
        <w:rPr>
          <w:rFonts w:hint="default"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15"/>
          <w:sz w:val="28"/>
          <w:szCs w:val="28"/>
          <w:lang w:val="ru-RU"/>
        </w:rPr>
        <w:t xml:space="preserve">МАОУ «Открытая школа» г.Перми </w:t>
      </w:r>
      <w:r>
        <w:rPr>
          <w:rFonts w:hint="default" w:ascii="Times New Roman" w:hAnsi="Times New Roman" w:cs="Times New Roman"/>
          <w:sz w:val="28"/>
          <w:szCs w:val="28"/>
        </w:rPr>
        <w:t>уровень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реализации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профминимума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базовый,</w:t>
      </w:r>
      <w:r>
        <w:rPr>
          <w:rFonts w:hint="default"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содержащий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40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академических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Содержание</w:t>
      </w:r>
      <w:r>
        <w:rPr>
          <w:rFonts w:hint="default" w:ascii="Times New Roman" w:hAnsi="Times New Roman" w:cs="Times New Roman"/>
          <w:b w:val="0"/>
          <w:bCs w:val="0"/>
          <w:spacing w:val="3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базового</w:t>
      </w:r>
      <w:r>
        <w:rPr>
          <w:rFonts w:hint="default" w:ascii="Times New Roman" w:hAnsi="Times New Roman" w:cs="Times New Roman"/>
          <w:b w:val="0"/>
          <w:bCs w:val="0"/>
          <w:spacing w:val="3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уровня</w:t>
      </w:r>
      <w:r>
        <w:rPr>
          <w:rFonts w:hint="default" w:ascii="Times New Roman" w:hAnsi="Times New Roman" w:cs="Times New Roman"/>
          <w:b w:val="0"/>
          <w:bCs w:val="0"/>
          <w:spacing w:val="3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профминимума</w:t>
      </w:r>
      <w:r>
        <w:rPr>
          <w:rFonts w:hint="default" w:ascii="Times New Roman" w:hAnsi="Times New Roman" w:cs="Times New Roman"/>
          <w:b w:val="0"/>
          <w:bCs w:val="0"/>
          <w:spacing w:val="3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включает</w:t>
      </w:r>
      <w:r>
        <w:rPr>
          <w:rFonts w:hint="default" w:ascii="Times New Roman" w:hAnsi="Times New Roman" w:cs="Times New Roman"/>
          <w:b w:val="0"/>
          <w:bCs w:val="0"/>
          <w:spacing w:val="3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hint="default" w:ascii="Times New Roman" w:hAnsi="Times New Roman" w:cs="Times New Roman"/>
          <w:b w:val="0"/>
          <w:bCs w:val="0"/>
          <w:spacing w:val="3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себя</w:t>
      </w:r>
      <w:r>
        <w:rPr>
          <w:rFonts w:hint="default" w:ascii="Times New Roman" w:hAnsi="Times New Roman" w:cs="Times New Roman"/>
          <w:b w:val="0"/>
          <w:bCs w:val="0"/>
          <w:spacing w:val="3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hint="default" w:ascii="Times New Roman" w:hAnsi="Times New Roman" w:cs="Times New Roman"/>
          <w:b w:val="0"/>
          <w:bCs w:val="0"/>
          <w:spacing w:val="3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основных</w:t>
      </w:r>
      <w:r>
        <w:rPr>
          <w:rFonts w:hint="default" w:ascii="Times New Roman" w:hAnsi="Times New Roman" w:cs="Times New Roman"/>
          <w:b w:val="0"/>
          <w:bCs w:val="0"/>
          <w:spacing w:val="3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направления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деятельности:</w:t>
      </w:r>
    </w:p>
    <w:p>
      <w:pPr>
        <w:pStyle w:val="10"/>
        <w:numPr>
          <w:ilvl w:val="0"/>
          <w:numId w:val="3"/>
        </w:numPr>
        <w:tabs>
          <w:tab w:val="left" w:pos="796"/>
        </w:tabs>
        <w:spacing w:before="0" w:after="0" w:line="360" w:lineRule="auto"/>
        <w:ind w:left="795" w:right="0" w:hanging="14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урочная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деятельность;</w:t>
      </w:r>
    </w:p>
    <w:p>
      <w:pPr>
        <w:pStyle w:val="10"/>
        <w:numPr>
          <w:ilvl w:val="0"/>
          <w:numId w:val="3"/>
        </w:numPr>
        <w:tabs>
          <w:tab w:val="left" w:pos="796"/>
        </w:tabs>
        <w:spacing w:before="138" w:after="0" w:line="360" w:lineRule="auto"/>
        <w:ind w:left="795" w:right="0" w:hanging="14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внеурочная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деятельность: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курс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«Россия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мои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горизонты»;</w:t>
      </w:r>
    </w:p>
    <w:p>
      <w:pPr>
        <w:pStyle w:val="10"/>
        <w:numPr>
          <w:ilvl w:val="0"/>
          <w:numId w:val="3"/>
        </w:numPr>
        <w:tabs>
          <w:tab w:val="left" w:pos="796"/>
        </w:tabs>
        <w:spacing w:before="138" w:after="0" w:line="360" w:lineRule="auto"/>
        <w:ind w:left="795" w:right="0" w:hanging="14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взаимодействие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родителями</w:t>
      </w:r>
    </w:p>
    <w:p>
      <w:pPr>
        <w:pStyle w:val="6"/>
        <w:spacing w:before="138" w:line="360" w:lineRule="auto"/>
        <w:ind w:firstLine="714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</w:t>
      </w:r>
      <w:r>
        <w:rPr>
          <w:rFonts w:hint="default"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также</w:t>
      </w:r>
      <w:r>
        <w:rPr>
          <w:rFonts w:hint="default"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включает</w:t>
      </w:r>
      <w:r>
        <w:rPr>
          <w:rFonts w:hint="default"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себя</w:t>
      </w:r>
      <w:r>
        <w:rPr>
          <w:rFonts w:hint="default"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воспитательную</w:t>
      </w:r>
      <w:r>
        <w:rPr>
          <w:rFonts w:hint="default"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работа</w:t>
      </w:r>
      <w:r>
        <w:rPr>
          <w:rFonts w:hint="default"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сфере</w:t>
      </w:r>
      <w:r>
        <w:rPr>
          <w:rFonts w:hint="default"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профориентации,</w:t>
      </w:r>
      <w:r>
        <w:rPr>
          <w:rFonts w:hint="default"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использование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ресурсов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дополнительного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ОО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социальных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партнеров.</w:t>
      </w:r>
    </w:p>
    <w:p>
      <w:pPr>
        <w:tabs>
          <w:tab w:val="left" w:pos="2979"/>
          <w:tab w:val="left" w:pos="4288"/>
          <w:tab w:val="left" w:pos="6225"/>
          <w:tab w:val="left" w:pos="8001"/>
          <w:tab w:val="left" w:pos="9556"/>
          <w:tab w:val="left" w:pos="9964"/>
        </w:tabs>
        <w:spacing w:before="0" w:line="360" w:lineRule="auto"/>
        <w:ind w:left="656" w:right="114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Направление</w:t>
      </w:r>
      <w:r>
        <w:rPr>
          <w:rFonts w:hint="default" w:ascii="Times New Roman" w:hAnsi="Times New Roman" w:cs="Times New Roman"/>
          <w:i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«Урочная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деятельность»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подразумевает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встраивание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уроки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общеобразовательного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цикла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профориентационного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компонента.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Например: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рамках</w:t>
      </w:r>
      <w:r>
        <w:rPr>
          <w:rFonts w:hint="default"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предмета</w:t>
      </w:r>
      <w:r>
        <w:rPr>
          <w:rFonts w:hint="default"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Технология»</w:t>
      </w:r>
      <w:r>
        <w:rPr>
          <w:rFonts w:hint="default"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посвящение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нескольких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уроков</w:t>
      </w:r>
      <w:r>
        <w:rPr>
          <w:rFonts w:hint="default"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или</w:t>
      </w:r>
      <w:r>
        <w:rPr>
          <w:rFonts w:hint="default"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урока</w:t>
      </w:r>
      <w:r>
        <w:rPr>
          <w:rFonts w:hint="default"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практическому</w:t>
      </w:r>
      <w:r>
        <w:rPr>
          <w:rFonts w:hint="default"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применению</w:t>
      </w:r>
      <w:r>
        <w:rPr>
          <w:rFonts w:hint="default"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(Профессиональные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пробы)</w:t>
      </w:r>
    </w:p>
    <w:p>
      <w:pPr>
        <w:pStyle w:val="3"/>
        <w:spacing w:before="138" w:line="360" w:lineRule="auto"/>
        <w:ind w:firstLine="714" w:firstLineChars="0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/>
          <w:sz w:val="28"/>
          <w:szCs w:val="28"/>
        </w:rPr>
        <w:t>Направление «Внеурочная деятельность»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, реализуется через курс</w:t>
      </w:r>
      <w:r>
        <w:rPr>
          <w:rFonts w:hint="default"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занятий</w:t>
      </w:r>
      <w:r>
        <w:rPr>
          <w:rFonts w:hint="default"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«Россия</w:t>
      </w:r>
      <w:r>
        <w:rPr>
          <w:rFonts w:hint="default"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hint="default"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мои</w:t>
      </w:r>
      <w:r>
        <w:rPr>
          <w:rFonts w:hint="default"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горизонты»</w:t>
      </w:r>
      <w:r>
        <w:rPr>
          <w:rFonts w:hint="default"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(еженедельно,</w:t>
      </w:r>
      <w:r>
        <w:rPr>
          <w:rFonts w:hint="default"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по</w:t>
      </w:r>
      <w:r>
        <w:rPr>
          <w:rFonts w:hint="default"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четвергам),</w:t>
      </w:r>
      <w:r>
        <w:rPr>
          <w:rFonts w:hint="default"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согласно</w:t>
      </w:r>
      <w:r>
        <w:rPr>
          <w:rFonts w:hint="default"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программе</w:t>
      </w:r>
      <w:r>
        <w:rPr>
          <w:rFonts w:hint="default"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hint="default"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материалам,</w:t>
      </w:r>
      <w:r>
        <w:rPr>
          <w:rFonts w:hint="default" w:ascii="Times New Roman" w:hAnsi="Times New Roman" w:cs="Times New Roman"/>
          <w:b w:val="0"/>
          <w:bCs w:val="0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публикуемым</w:t>
      </w:r>
      <w:r>
        <w:rPr>
          <w:rFonts w:hint="default" w:ascii="Times New Roman" w:hAnsi="Times New Roman" w:cs="Times New Roman"/>
          <w:b w:val="0"/>
          <w:bCs w:val="0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hint="default" w:ascii="Times New Roman" w:hAnsi="Times New Roman" w:cs="Times New Roman"/>
          <w:b w:val="0"/>
          <w:bCs w:val="0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разделе</w:t>
      </w:r>
      <w:r>
        <w:rPr>
          <w:rFonts w:hint="default" w:ascii="Times New Roman" w:hAnsi="Times New Roman" w:cs="Times New Roman"/>
          <w:b w:val="0"/>
          <w:bCs w:val="0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«Профминимум»</w:t>
      </w:r>
      <w:r>
        <w:rPr>
          <w:rFonts w:hint="default" w:ascii="Times New Roman" w:hAnsi="Times New Roman" w:cs="Times New Roman"/>
          <w:b w:val="0"/>
          <w:bCs w:val="0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платформы</w:t>
      </w:r>
      <w:r>
        <w:rPr>
          <w:rFonts w:hint="default" w:ascii="Times New Roman" w:hAnsi="Times New Roman" w:cs="Times New Roman"/>
          <w:b w:val="0"/>
          <w:bCs w:val="0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b w:val="0"/>
          <w:bCs w:val="0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b w:val="0"/>
          <w:bCs w:val="0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hint="default" w:ascii="Times New Roman" w:hAnsi="Times New Roman" w:cs="Times New Roman"/>
          <w:b w:val="0"/>
          <w:bCs w:val="0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будущее».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Занятия</w:t>
      </w:r>
      <w:r>
        <w:rPr>
          <w:rFonts w:hint="default" w:ascii="Times New Roman" w:hAnsi="Times New Roman" w:cs="Times New Roman"/>
          <w:b w:val="0"/>
          <w:bCs w:val="0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внесены</w:t>
      </w:r>
      <w:r>
        <w:rPr>
          <w:rFonts w:hint="default"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hint="default" w:ascii="Times New Roman" w:hAnsi="Times New Roman" w:cs="Times New Roman"/>
          <w:b w:val="0"/>
          <w:bCs w:val="0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расписание</w:t>
      </w:r>
      <w:r>
        <w:rPr>
          <w:rFonts w:hint="default" w:ascii="Times New Roman" w:hAnsi="Times New Roman" w:cs="Times New Roman"/>
          <w:b w:val="0"/>
          <w:bCs w:val="0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уроков</w:t>
      </w:r>
      <w:r>
        <w:rPr>
          <w:rFonts w:hint="default" w:ascii="Times New Roman" w:hAnsi="Times New Roman" w:cs="Times New Roman"/>
          <w:b w:val="0"/>
          <w:bCs w:val="0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hint="default" w:ascii="Times New Roman" w:hAnsi="Times New Roman" w:cs="Times New Roman"/>
          <w:b w:val="0"/>
          <w:bCs w:val="0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проводятся</w:t>
      </w:r>
      <w:r>
        <w:rPr>
          <w:rFonts w:hint="default" w:ascii="Times New Roman" w:hAnsi="Times New Roman" w:cs="Times New Roman"/>
          <w:b w:val="0"/>
          <w:bCs w:val="0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hint="default" w:ascii="Times New Roman" w:hAnsi="Times New Roman" w:cs="Times New Roman"/>
          <w:b w:val="0"/>
          <w:bCs w:val="0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рамках</w:t>
      </w:r>
      <w:r>
        <w:rPr>
          <w:rFonts w:hint="default" w:ascii="Times New Roman" w:hAnsi="Times New Roman" w:cs="Times New Roman"/>
          <w:b w:val="0"/>
          <w:bCs w:val="0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внеурочной</w:t>
      </w:r>
      <w:r>
        <w:rPr>
          <w:rFonts w:hint="default" w:ascii="Times New Roman" w:hAnsi="Times New Roman" w:cs="Times New Roman"/>
          <w:b w:val="0"/>
          <w:bCs w:val="0"/>
          <w:spacing w:val="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деятельности.(34</w:t>
      </w:r>
      <w:r>
        <w:rPr>
          <w:rFonts w:hint="default"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учебных</w:t>
      </w:r>
      <w:r>
        <w:rPr>
          <w:rFonts w:hint="default"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недели</w:t>
      </w:r>
      <w:r>
        <w:rPr>
          <w:rFonts w:hint="default"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hint="default"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учебном</w:t>
      </w:r>
      <w:r>
        <w:rPr>
          <w:rFonts w:hint="default"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году</w:t>
      </w:r>
      <w:r>
        <w:rPr>
          <w:rFonts w:hint="default"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=</w:t>
      </w:r>
      <w:r>
        <w:rPr>
          <w:rFonts w:hint="default"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34</w:t>
      </w:r>
      <w:r>
        <w:rPr>
          <w:rFonts w:hint="default"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занятия</w:t>
      </w:r>
      <w:r>
        <w:rPr>
          <w:rFonts w:hint="default"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«Россия</w:t>
      </w:r>
      <w:r>
        <w:rPr>
          <w:rFonts w:hint="default"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hint="default"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мои</w:t>
      </w:r>
      <w:r>
        <w:rPr>
          <w:rFonts w:hint="default"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горизонты»).</w:t>
      </w:r>
    </w:p>
    <w:p>
      <w:pPr>
        <w:pStyle w:val="6"/>
        <w:spacing w:before="138" w:line="360" w:lineRule="auto"/>
        <w:ind w:right="119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рамках занятий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намечены профориентационные уроки, диагностики, моделирующие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профессиональные пробы и другие профориентационные активности, при этом часть занятий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содержат вариативные модули для обеспечения возможности включения в курс регионального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компонента.</w:t>
      </w:r>
    </w:p>
    <w:p>
      <w:pPr>
        <w:spacing w:before="1" w:line="360" w:lineRule="auto"/>
        <w:ind w:left="656" w:right="107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Направление</w:t>
      </w:r>
      <w:r>
        <w:rPr>
          <w:rFonts w:hint="default"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«Взаимодействие</w:t>
      </w:r>
      <w:r>
        <w:rPr>
          <w:rFonts w:hint="default"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с</w:t>
      </w:r>
      <w:r>
        <w:rPr>
          <w:rFonts w:hint="default"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родителями</w:t>
      </w:r>
      <w:r>
        <w:rPr>
          <w:rFonts w:hint="default"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или</w:t>
      </w:r>
      <w:r>
        <w:rPr>
          <w:rFonts w:hint="default"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законными</w:t>
      </w:r>
      <w:r>
        <w:rPr>
          <w:rFonts w:hint="default"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представителями»</w:t>
      </w:r>
      <w:r>
        <w:rPr>
          <w:rFonts w:hint="default"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предполагает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обеспечение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участия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родителей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двух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Всероссийских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родительских</w:t>
      </w:r>
      <w:r>
        <w:rPr>
          <w:rFonts w:hint="default" w:ascii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собраниях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проводимые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Фондом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Гуманитарных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Проектов,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при</w:t>
      </w:r>
      <w:r>
        <w:rPr>
          <w:rFonts w:hint="default"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поддержке</w:t>
      </w:r>
      <w:r>
        <w:rPr>
          <w:rFonts w:hint="default"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Минпросвещения</w:t>
      </w:r>
      <w:r>
        <w:rPr>
          <w:rFonts w:hint="default"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России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2023-2024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учебном</w:t>
      </w:r>
      <w:r>
        <w:rPr>
          <w:rFonts w:hint="default"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году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6"/>
        <w:spacing w:line="360" w:lineRule="auto"/>
        <w:ind w:right="11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Классные руководители на платформе проекта «Билет в будущее» организуют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работу 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родителями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рамках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ориентации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школьников,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согласно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методическими</w:t>
      </w:r>
      <w:r>
        <w:rPr>
          <w:rFonts w:hint="default"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рекомендации.</w:t>
      </w:r>
    </w:p>
    <w:p>
      <w:pPr>
        <w:pStyle w:val="6"/>
        <w:spacing w:line="360" w:lineRule="auto"/>
        <w:ind w:right="124" w:firstLine="813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8-9-10-11 классах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запланированы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внутренние родительские собрания, используя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материалы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Всероссийских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собраний.</w:t>
      </w:r>
    </w:p>
    <w:p>
      <w:pPr>
        <w:pStyle w:val="3"/>
        <w:tabs>
          <w:tab w:val="left" w:pos="6478"/>
        </w:tabs>
        <w:spacing w:line="360" w:lineRule="auto"/>
        <w:ind w:right="1347" w:firstLine="708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Планирование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профориентационной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работы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контексте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взаимосвязи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воспитательной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работой</w:t>
      </w:r>
    </w:p>
    <w:p>
      <w:pPr>
        <w:pStyle w:val="6"/>
        <w:spacing w:line="360" w:lineRule="auto"/>
        <w:ind w:firstLine="70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Наиболее</w:t>
      </w:r>
      <w:r>
        <w:rPr>
          <w:rFonts w:hint="default"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важным</w:t>
      </w:r>
      <w:r>
        <w:rPr>
          <w:rFonts w:hint="default"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обновлением,</w:t>
      </w:r>
      <w:r>
        <w:rPr>
          <w:rFonts w:hint="default"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связанным</w:t>
      </w:r>
      <w:r>
        <w:rPr>
          <w:rFonts w:hint="default"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разработкой</w:t>
      </w:r>
      <w:r>
        <w:rPr>
          <w:rFonts w:hint="default"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реализацией</w:t>
      </w:r>
      <w:r>
        <w:rPr>
          <w:rFonts w:hint="default"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Рабочей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программы воспитания ОО, является введение Федеральных образовательных программ (ФОП)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основного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общего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среднего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общего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образования.</w:t>
      </w:r>
    </w:p>
    <w:p>
      <w:pPr>
        <w:pStyle w:val="6"/>
        <w:spacing w:before="138" w:line="360" w:lineRule="auto"/>
        <w:ind w:firstLine="70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ФОП</w:t>
      </w:r>
      <w:r>
        <w:rPr>
          <w:rFonts w:hint="default"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закрепляет</w:t>
      </w:r>
      <w:r>
        <w:rPr>
          <w:rFonts w:hint="default"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основные</w:t>
      </w:r>
      <w:r>
        <w:rPr>
          <w:rFonts w:hint="default"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(инвариантные</w:t>
      </w:r>
      <w:r>
        <w:rPr>
          <w:rFonts w:hint="default"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модули)</w:t>
      </w:r>
      <w:r>
        <w:rPr>
          <w:rFonts w:hint="default"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среди</w:t>
      </w:r>
      <w:r>
        <w:rPr>
          <w:rFonts w:hint="default"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них</w:t>
      </w:r>
      <w:r>
        <w:rPr>
          <w:rFonts w:hint="default"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обязательным</w:t>
      </w:r>
      <w:r>
        <w:rPr>
          <w:rFonts w:hint="default"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модулем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указана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«Профориентация».</w:t>
      </w:r>
    </w:p>
    <w:p>
      <w:pPr>
        <w:pStyle w:val="6"/>
        <w:spacing w:line="360" w:lineRule="auto"/>
        <w:ind w:left="1365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Профориентационная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работа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может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реализовываться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различных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формах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pStyle w:val="6"/>
        <w:spacing w:before="138" w:line="360" w:lineRule="auto"/>
        <w:ind w:firstLine="714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sz w:val="28"/>
          <w:szCs w:val="28"/>
        </w:rPr>
        <w:t>роки/занятие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«Россия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—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горизонты».</w:t>
      </w:r>
    </w:p>
    <w:p>
      <w:pPr>
        <w:pStyle w:val="6"/>
        <w:spacing w:line="360" w:lineRule="auto"/>
        <w:ind w:right="11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Экскурсии,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массовые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мероприятия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базе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вузов,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использование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ресурсов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платформы «Билет в будущее», на основе дополнительного образования детей (кружки, секции,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факультативы),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взаимодействие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родителями.</w:t>
      </w:r>
    </w:p>
    <w:p>
      <w:pPr>
        <w:pStyle w:val="6"/>
        <w:spacing w:line="360" w:lineRule="auto"/>
        <w:ind w:right="118" w:firstLine="92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Проведение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циклов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часов,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подготовку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обучающегося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осознанному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планированию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своего</w:t>
      </w:r>
      <w:r>
        <w:rPr>
          <w:rFonts w:hint="default"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будущего;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игры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(игры-симуляции,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деловые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игры,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квесты,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кейсы),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расширяющие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профессиях,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способах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особенностях,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условиях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разной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6"/>
        <w:spacing w:line="360" w:lineRule="auto"/>
        <w:ind w:right="117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Экскурсии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предприятия,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дающие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начальные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существующих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профессиях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условиях работы;</w:t>
      </w:r>
    </w:p>
    <w:p>
      <w:pPr>
        <w:pStyle w:val="6"/>
        <w:spacing w:line="360" w:lineRule="auto"/>
        <w:ind w:right="116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Посещение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выставок,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ярмарок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тематических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парков,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лагерей,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дней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открытых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дверей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организациях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профессионального,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высшего образования;</w:t>
      </w:r>
    </w:p>
    <w:p>
      <w:pPr>
        <w:pStyle w:val="6"/>
        <w:spacing w:before="1" w:line="360" w:lineRule="auto"/>
        <w:ind w:right="118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педагогами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изучение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обучающимися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интернет-ресурсов,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посвященных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выбору профессий, прохождение профориентационного онлайн- тестирования, онлайн-курсов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интересующим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профессиям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направлениям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профессионального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образования;</w:t>
      </w:r>
    </w:p>
    <w:p>
      <w:pPr>
        <w:pStyle w:val="6"/>
        <w:spacing w:line="360" w:lineRule="auto"/>
        <w:ind w:left="136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Участие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работе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всероссийских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профориентационных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ах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6"/>
        <w:spacing w:before="138" w:line="360" w:lineRule="auto"/>
        <w:ind w:right="118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Индивидуальное консультирование психологом обучающихся и их родителей (законных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представителей) по вопросам склонностей, способностей, иных индивидуальных особенностей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обучающихся,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которые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могут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иметь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значение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выборе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ими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профессии;</w:t>
      </w:r>
    </w:p>
    <w:p>
      <w:pPr>
        <w:pStyle w:val="6"/>
        <w:spacing w:line="360" w:lineRule="auto"/>
        <w:ind w:right="116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Освоение обучающимися основ профессии в рамках различных курсов, включенных 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обязательную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часть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программы,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рамках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компонента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участников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образовательных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отношений,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внеурочной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деятельности,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дополнительного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Разработанном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плане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рабочей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воспитания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(модуль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«Профориентация»)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задействованы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учителя,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классные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руководители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родители,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специалисты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центра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занятости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Профориентация школьников в образовательной организации реализуется,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том числе,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использованием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общедоступного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сегмента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платформы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«Билет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будущее»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(bvbinfo.ru),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</w:t>
      </w:r>
      <w:r>
        <w:rPr>
          <w:rFonts w:hint="default" w:ascii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также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электронных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ресурсов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ресурсов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(«ПроеКТОрия» и тд)</w:t>
      </w:r>
    </w:p>
    <w:p>
      <w:pPr>
        <w:pStyle w:val="6"/>
        <w:spacing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Организация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школьных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секций,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кружков,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иное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удовлетворения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образовательных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потребностей</w:t>
      </w:r>
    </w:p>
    <w:p>
      <w:pPr>
        <w:pStyle w:val="6"/>
        <w:spacing w:line="360" w:lineRule="auto"/>
        <w:ind w:right="118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Посещение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занятий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рамках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учётом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склонностей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образовательных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потребностей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иных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организациях</w:t>
      </w:r>
    </w:p>
    <w:p>
      <w:pPr>
        <w:pStyle w:val="6"/>
        <w:spacing w:line="360" w:lineRule="auto"/>
        <w:ind w:right="114" w:firstLine="83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"/>
          <w:sz w:val="28"/>
          <w:szCs w:val="28"/>
        </w:rPr>
        <w:t>Мониторинг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>реализации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Профминимума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проводится </w:t>
      </w:r>
      <w:r>
        <w:rPr>
          <w:rFonts w:hint="default" w:ascii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 учебный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 в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декабре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мае. Б</w:t>
      </w:r>
      <w:r>
        <w:rPr>
          <w:rFonts w:hint="default" w:ascii="Times New Roman" w:hAnsi="Times New Roman" w:cs="Times New Roman"/>
          <w:sz w:val="28"/>
          <w:szCs w:val="28"/>
        </w:rPr>
        <w:t>удет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информацию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школе,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установленный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уровень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Профминимума,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информацию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мероприятий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подготовке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реализации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Профминимума,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планируемые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численность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обучающихся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количество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классов,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задействованных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Профминимуме,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информация</w:t>
      </w:r>
      <w:r>
        <w:rPr>
          <w:rFonts w:hint="default"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поступлении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выпускников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профессиональные</w:t>
      </w:r>
      <w:r>
        <w:rPr>
          <w:rFonts w:hint="default"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высшие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учебные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заведения.</w:t>
      </w:r>
    </w:p>
    <w:p>
      <w:pPr>
        <w:pStyle w:val="6"/>
        <w:spacing w:line="360" w:lineRule="auto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185" w:line="360" w:lineRule="auto"/>
        <w:ind w:left="278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185" w:line="360" w:lineRule="auto"/>
        <w:ind w:left="278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185" w:line="360" w:lineRule="auto"/>
        <w:ind w:left="278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185" w:line="360" w:lineRule="auto"/>
        <w:ind w:left="278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185" w:line="360" w:lineRule="auto"/>
        <w:ind w:left="278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185" w:line="360" w:lineRule="auto"/>
        <w:ind w:left="278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185" w:line="360" w:lineRule="auto"/>
        <w:ind w:left="278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185" w:line="360" w:lineRule="auto"/>
        <w:ind w:left="278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185" w:line="360" w:lineRule="auto"/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185" w:line="360" w:lineRule="auto"/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185" w:line="360" w:lineRule="auto"/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185" w:line="360" w:lineRule="auto"/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185" w:line="360" w:lineRule="auto"/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185" w:line="360" w:lineRule="auto"/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185" w:line="360" w:lineRule="auto"/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185" w:line="360" w:lineRule="auto"/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185" w:line="360" w:lineRule="auto"/>
        <w:ind w:left="0" w:leftChars="0" w:firstLine="0" w:firstLineChars="0"/>
        <w:jc w:val="center"/>
        <w:rPr>
          <w:rFonts w:hint="default" w:ascii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План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11"/>
          <w:sz w:val="28"/>
          <w:szCs w:val="28"/>
          <w:lang w:val="ru-RU"/>
        </w:rPr>
        <w:t>профориентационной работы</w:t>
      </w:r>
    </w:p>
    <w:p>
      <w:pPr>
        <w:pStyle w:val="2"/>
        <w:spacing w:before="185" w:line="360" w:lineRule="auto"/>
        <w:ind w:left="0" w:leftChars="0" w:firstLine="0" w:firstLineChars="0"/>
        <w:jc w:val="center"/>
        <w:rPr>
          <w:rFonts w:hint="default" w:ascii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pacing w:val="-11"/>
          <w:sz w:val="28"/>
          <w:szCs w:val="28"/>
          <w:lang w:val="ru-RU"/>
        </w:rPr>
        <w:t>МАОУ «Открытая школа» на 2023-2024 уч.год</w:t>
      </w:r>
    </w:p>
    <w:p>
      <w:pPr>
        <w:pStyle w:val="2"/>
        <w:spacing w:before="185" w:line="360" w:lineRule="auto"/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направлениям.</w:t>
      </w:r>
    </w:p>
    <w:p>
      <w:pPr>
        <w:pStyle w:val="6"/>
        <w:spacing w:before="10" w:after="1" w:line="360" w:lineRule="auto"/>
        <w:ind w:left="0"/>
        <w:jc w:val="center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3"/>
        <w:gridCol w:w="1770"/>
        <w:gridCol w:w="1884"/>
        <w:gridCol w:w="13"/>
        <w:gridCol w:w="1568"/>
        <w:gridCol w:w="2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9572" w:type="dxa"/>
            <w:gridSpan w:val="6"/>
          </w:tcPr>
          <w:p>
            <w:pPr>
              <w:pStyle w:val="11"/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8"/>
                <w:szCs w:val="28"/>
              </w:rPr>
              <w:t>Направление</w:t>
            </w:r>
            <w:r>
              <w:rPr>
                <w:rFonts w:hint="default"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1"/>
                <w:sz w:val="28"/>
                <w:szCs w:val="28"/>
              </w:rPr>
              <w:t>«Урочная</w:t>
            </w:r>
            <w:r>
              <w:rPr>
                <w:rFonts w:hint="default" w:ascii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tabs>
                <w:tab w:val="left" w:pos="2068"/>
                <w:tab w:val="left" w:pos="3054"/>
                <w:tab w:val="left" w:pos="4211"/>
              </w:tabs>
              <w:spacing w:line="360" w:lineRule="auto"/>
              <w:ind w:right="9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97" w:type="dxa"/>
            <w:gridSpan w:val="2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8" w:type="dxa"/>
          </w:tcPr>
          <w:p>
            <w:pPr>
              <w:pStyle w:val="11"/>
              <w:spacing w:line="360" w:lineRule="auto"/>
              <w:ind w:right="25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9572" w:type="dxa"/>
            <w:gridSpan w:val="6"/>
          </w:tcPr>
          <w:p>
            <w:pPr>
              <w:pStyle w:val="11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Технологи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2253" w:type="dxa"/>
          </w:tcPr>
          <w:p>
            <w:pPr>
              <w:pStyle w:val="11"/>
              <w:spacing w:line="360" w:lineRule="auto"/>
              <w:ind w:left="220" w:right="105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амках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предмета</w:t>
            </w:r>
          </w:p>
          <w:p>
            <w:pPr>
              <w:pStyle w:val="11"/>
              <w:spacing w:line="360" w:lineRule="auto"/>
              <w:ind w:left="2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1770" w:type="dxa"/>
          </w:tcPr>
          <w:p>
            <w:pPr>
              <w:pStyle w:val="11"/>
              <w:spacing w:before="6" w:line="360" w:lineRule="auto"/>
              <w:ind w:left="109" w:right="95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профориентационной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направленност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 (4 часа)</w:t>
            </w:r>
          </w:p>
        </w:tc>
        <w:tc>
          <w:tcPr>
            <w:tcW w:w="1884" w:type="dxa"/>
          </w:tcPr>
          <w:p>
            <w:pPr>
              <w:pStyle w:val="11"/>
              <w:spacing w:before="6" w:line="360" w:lineRule="auto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ind w:left="234" w:right="29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221" w:right="65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9572" w:type="dxa"/>
            <w:gridSpan w:val="6"/>
          </w:tcPr>
          <w:p>
            <w:pPr>
              <w:pStyle w:val="11"/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Направление</w:t>
            </w:r>
            <w:r>
              <w:rPr>
                <w:rFonts w:hint="default" w:ascii="Times New Roman" w:hAnsi="Times New Roman" w:cs="Times New Roman"/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«Внеурочная</w:t>
            </w:r>
            <w:r>
              <w:rPr>
                <w:rFonts w:hint="default"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Название</w:t>
            </w:r>
            <w:r>
              <w:rPr>
                <w:rFonts w:hint="default" w:ascii="Times New Roman" w:hAnsi="Times New Roman" w:cs="Times New Roman"/>
                <w:b w:val="0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курса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Класс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ind w:left="7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Дата</w:t>
            </w:r>
          </w:p>
          <w:p>
            <w:pPr>
              <w:pStyle w:val="11"/>
              <w:spacing w:line="360" w:lineRule="auto"/>
              <w:ind w:left="7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Профориентационные внеурочные занятия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«Россия</w:t>
            </w:r>
            <w:r>
              <w:rPr>
                <w:rFonts w:hint="default" w:ascii="Times New Roman" w:hAnsi="Times New Roman" w:cs="Times New Roman"/>
                <w:b w:val="0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мои</w:t>
            </w:r>
            <w:r>
              <w:rPr>
                <w:rFonts w:hint="default" w:ascii="Times New Roman" w:hAnsi="Times New Roman" w:cs="Times New Roman"/>
                <w:b w:val="0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горизонты»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ind w:left="7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Еженедельно</w:t>
            </w:r>
          </w:p>
          <w:p>
            <w:pPr>
              <w:pStyle w:val="11"/>
              <w:spacing w:line="360" w:lineRule="auto"/>
              <w:ind w:left="7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Чекасина С.А,</w:t>
            </w:r>
          </w:p>
          <w:p>
            <w:pPr>
              <w:pStyle w:val="11"/>
              <w:spacing w:line="360" w:lineRule="auto"/>
              <w:ind w:left="109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Девяткина С.А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Профпробы технологической направленности  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 отдельному плану расписанию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Мухамадиева Л.А.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9572" w:type="dxa"/>
            <w:gridSpan w:val="6"/>
          </w:tcPr>
          <w:p>
            <w:pPr>
              <w:pStyle w:val="11"/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Направление</w:t>
            </w:r>
            <w:r>
              <w:rPr>
                <w:rFonts w:hint="default" w:ascii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«Работа</w:t>
            </w:r>
            <w:r>
              <w:rPr>
                <w:rFonts w:hint="default"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родителями»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ind w:left="12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</w:t>
            </w:r>
          </w:p>
          <w:p>
            <w:pPr>
              <w:pStyle w:val="11"/>
              <w:spacing w:line="360" w:lineRule="auto"/>
              <w:ind w:left="12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right="91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Проведение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родительского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собрания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(Онлайн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офлайн)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ind w:left="12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 w:right="307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Гуманитарных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</w:p>
          <w:p>
            <w:pPr>
              <w:pStyle w:val="11"/>
              <w:spacing w:line="360" w:lineRule="auto"/>
              <w:ind w:left="109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right="91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Проведение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родительского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собрания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(Онлайн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офлайн)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ind w:left="12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Фонд</w:t>
            </w:r>
          </w:p>
          <w:p>
            <w:pPr>
              <w:pStyle w:val="11"/>
              <w:spacing w:line="360" w:lineRule="auto"/>
              <w:ind w:left="109" w:right="307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Гуманитарных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ПроектовАдминистрация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</w:p>
          <w:p>
            <w:pPr>
              <w:pStyle w:val="11"/>
              <w:spacing w:line="360" w:lineRule="auto"/>
              <w:ind w:left="109" w:right="453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Проведение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родительского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собрания</w:t>
            </w:r>
          </w:p>
          <w:p>
            <w:pPr>
              <w:pStyle w:val="11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«Экзамены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выбору,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согласно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выбранной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профессии»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084" w:type="dxa"/>
          </w:tcPr>
          <w:p>
            <w:pPr>
              <w:pStyle w:val="11"/>
              <w:tabs>
                <w:tab w:val="left" w:pos="1026"/>
                <w:tab w:val="left" w:pos="1864"/>
              </w:tabs>
              <w:spacing w:line="360" w:lineRule="auto"/>
              <w:ind w:left="109" w:right="9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hint="default"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профминимум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школе,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выпускных</w:t>
            </w:r>
          </w:p>
          <w:p>
            <w:pPr>
              <w:pStyle w:val="11"/>
              <w:spacing w:line="360" w:lineRule="auto"/>
              <w:ind w:left="10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Профориентационная встреча «Будущее Пармы»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hint="default"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профминимум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Профориентационный Фестиваль «День выбора» 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hint="default"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профминимум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школе,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Индивидуальные Консультации для родителей по профориентации 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8-11 классы 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По запросу 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572" w:type="dxa"/>
            <w:gridSpan w:val="6"/>
          </w:tcPr>
          <w:p>
            <w:pPr>
              <w:pStyle w:val="11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r>
              <w:rPr>
                <w:rFonts w:hint="default"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работа</w:t>
            </w:r>
            <w:r>
              <w:rPr>
                <w:rFonts w:hint="default"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hint="default"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hint="default"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«Профориентация)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Сроки</w:t>
            </w:r>
          </w:p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7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left="2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Экскурсии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</w:p>
          <w:p>
            <w:pPr>
              <w:pStyle w:val="11"/>
              <w:spacing w:line="360" w:lineRule="auto"/>
              <w:ind w:left="220" w:right="37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производство, экскурсии и посещение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лекций в образовательных организациях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ind w:left="2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ind w:left="282" w:right="25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278" w:right="25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ВР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</w:t>
            </w:r>
          </w:p>
          <w:p>
            <w:pPr>
              <w:pStyle w:val="11"/>
              <w:spacing w:line="360" w:lineRule="auto"/>
              <w:ind w:left="280" w:right="25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pacing w:val="1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Представители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left="220" w:right="37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Выставка «Образование и карьера» 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ind w:left="22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ind w:left="282" w:right="251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280" w:right="25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за профминимум, классные руководители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left="220" w:right="37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Профориентационная встреча с представителями Пермского военного института ВНГ России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ind w:left="22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 (выпускные)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ind w:left="282" w:right="251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280" w:right="25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Замдиректора по ВР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left="220" w:right="37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«День открытых дверей» института культуры 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ind w:left="22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ind w:left="282" w:right="251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280" w:right="25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Замдиректора по ВР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left="220" w:right="37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Профориентационный туристический маршрут (в рамках краевого проекта «Доступный туризм»)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ind w:left="22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ind w:left="282" w:right="251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280" w:right="25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Замдиректора по ВР, педагог допобразования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left="220" w:right="37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Выездной день отрытых дверей уральского юридического института МВД (гости из Екатеринбурга)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ind w:left="22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 классы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ind w:left="282" w:right="251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280" w:right="25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за профминимум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left="220" w:right="37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Профориентационные тематические классные часы 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ind w:left="22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ind w:left="282" w:right="251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течение года (по плану классных руководителей)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280" w:right="25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left="220" w:right="37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Психологические тренинги  «Моя профессиональная направленность», «В мире профессий»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ind w:left="22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ind w:left="282" w:right="251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Октябрь, март 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280" w:right="2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Педагог-психолог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before="3" w:line="36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1"/>
              <w:tabs>
                <w:tab w:val="left" w:pos="1822"/>
                <w:tab w:val="left" w:pos="3324"/>
              </w:tabs>
              <w:spacing w:line="360" w:lineRule="auto"/>
              <w:ind w:right="1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Диагностика « Профессия для меня 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интересов,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склонностей,способностей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профессий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площадка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«Билет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будущее»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360" w:lineRule="auto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before="6" w:line="36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Декабрь, апрель 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1"/>
              <w:spacing w:line="360" w:lineRule="auto"/>
              <w:ind w:left="10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Психолог,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right="94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Встречи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профориентации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представителями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заведений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в:</w:t>
            </w:r>
          </w:p>
          <w:p>
            <w:pPr>
              <w:pStyle w:val="11"/>
              <w:tabs>
                <w:tab w:val="left" w:pos="2056"/>
                <w:tab w:val="left" w:pos="2955"/>
              </w:tabs>
              <w:spacing w:line="360" w:lineRule="auto"/>
              <w:ind w:right="9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-групповые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индивидуальные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выпускных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представителями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вузов;</w:t>
            </w:r>
          </w:p>
          <w:p>
            <w:pPr>
              <w:pStyle w:val="11"/>
              <w:tabs>
                <w:tab w:val="left" w:pos="1902"/>
                <w:tab w:val="left" w:pos="2921"/>
              </w:tabs>
              <w:spacing w:line="360" w:lineRule="auto"/>
              <w:ind w:right="93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-встречи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представителями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образовательных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 w:right="24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firstLine="11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«Мир</w:t>
            </w:r>
            <w:r>
              <w:rPr>
                <w:rFonts w:hint="default"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профессий»</w:t>
            </w:r>
            <w:r>
              <w:rPr>
                <w:rFonts w:hint="default"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hint="default"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презентаций,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 w:right="52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</w:t>
            </w:r>
          </w:p>
          <w:p>
            <w:pPr>
              <w:pStyle w:val="11"/>
              <w:spacing w:line="360" w:lineRule="auto"/>
              <w:ind w:left="10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left="22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Конкурсы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профориентационной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направленности</w:t>
            </w:r>
            <w:r>
              <w:rPr>
                <w:rFonts w:hint="default"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РДДМ,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«Россия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возможностей»,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чемпионатов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«Абилимпикс»,</w:t>
            </w:r>
          </w:p>
          <w:p>
            <w:pPr>
              <w:pStyle w:val="11"/>
              <w:spacing w:line="360" w:lineRule="auto"/>
              <w:ind w:left="22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«Профессионалы»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ind w:right="41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 w:right="52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</w:t>
            </w:r>
          </w:p>
          <w:p>
            <w:pPr>
              <w:pStyle w:val="11"/>
              <w:spacing w:line="360" w:lineRule="auto"/>
              <w:ind w:left="109" w:right="24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right="271" w:firstLine="174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Дни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дверей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средних специальных учебных заведениях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 w:right="46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руководители,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Социальный</w:t>
            </w:r>
          </w:p>
          <w:p>
            <w:pPr>
              <w:pStyle w:val="11"/>
              <w:spacing w:line="360" w:lineRule="auto"/>
              <w:ind w:left="10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right="271" w:firstLine="174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Открытые всероссийские уроки «ПроеКТОрия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- сезон 2023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 (примерочная профессий, профессия мечты, «Шоу профессий» и тд)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 раза в месяц (по графику открытых онлайн-уроков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сезона 2023 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right="9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Встречи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специалистами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«Наиболее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востребованные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Перми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Вакансии»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Зам.директора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right="96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Фестиваль профпроб (от социального  партнера ДЮЦ «Рифей») Отчетный концерт с вручением сертификатов о прохождении профпроб 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tabs>
                <w:tab w:val="left" w:pos="1334"/>
              </w:tabs>
              <w:spacing w:line="360" w:lineRule="auto"/>
              <w:ind w:right="92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 w:right="95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Замдиректора по ВР, соцпартер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line="360" w:lineRule="auto"/>
              <w:ind w:right="96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Профориентационные смены летнего лагеря </w:t>
            </w:r>
          </w:p>
        </w:tc>
        <w:tc>
          <w:tcPr>
            <w:tcW w:w="1884" w:type="dxa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8-10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tabs>
                <w:tab w:val="left" w:pos="1334"/>
              </w:tabs>
              <w:spacing w:line="360" w:lineRule="auto"/>
              <w:ind w:right="92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Июнь, август</w:t>
            </w:r>
          </w:p>
        </w:tc>
        <w:tc>
          <w:tcPr>
            <w:tcW w:w="2084" w:type="dxa"/>
          </w:tcPr>
          <w:p>
            <w:pPr>
              <w:pStyle w:val="11"/>
              <w:spacing w:line="360" w:lineRule="auto"/>
              <w:ind w:left="109" w:right="95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Замдиректора по ВР, соцпедагог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9572" w:type="dxa"/>
            <w:gridSpan w:val="6"/>
          </w:tcPr>
          <w:p>
            <w:pPr>
              <w:pStyle w:val="11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Информационное</w:t>
            </w:r>
            <w:r>
              <w:rPr>
                <w:rFonts w:hint="default"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сопровождение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tabs>
                <w:tab w:val="left" w:pos="2326"/>
                <w:tab w:val="left" w:pos="2620"/>
                <w:tab w:val="left" w:pos="4123"/>
              </w:tabs>
              <w:ind w:right="9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сайте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внедрению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Профориентационного</w:t>
            </w:r>
          </w:p>
          <w:p>
            <w:pPr>
              <w:pStyle w:val="11"/>
              <w:spacing w:line="261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минимума</w:t>
            </w:r>
          </w:p>
        </w:tc>
        <w:tc>
          <w:tcPr>
            <w:tcW w:w="1884" w:type="dxa"/>
          </w:tcPr>
          <w:p>
            <w:pPr>
              <w:pStyle w:val="11"/>
              <w:spacing w:line="271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line="266" w:lineRule="auto"/>
              <w:ind w:left="221" w:right="3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4" w:type="dxa"/>
          </w:tcPr>
          <w:p>
            <w:pPr>
              <w:pStyle w:val="11"/>
              <w:ind w:left="109" w:right="93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Ответственный за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сайта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ВК.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4023" w:type="dxa"/>
            <w:gridSpan w:val="2"/>
          </w:tcPr>
          <w:p>
            <w:pPr>
              <w:pStyle w:val="11"/>
              <w:spacing w:before="4" w:line="230" w:lineRule="auto"/>
              <w:ind w:left="2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4" w:line="230" w:lineRule="auto"/>
              <w:ind w:left="22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Информирование родительской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введении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Профориентационного</w:t>
            </w:r>
            <w:r>
              <w:rPr>
                <w:rFonts w:hint="default"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минимума</w:t>
            </w:r>
          </w:p>
        </w:tc>
        <w:tc>
          <w:tcPr>
            <w:tcW w:w="1884" w:type="dxa"/>
          </w:tcPr>
          <w:p>
            <w:pPr>
              <w:pStyle w:val="11"/>
              <w:spacing w:before="3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81" w:type="dxa"/>
            <w:gridSpan w:val="2"/>
          </w:tcPr>
          <w:p>
            <w:pPr>
              <w:pStyle w:val="11"/>
              <w:spacing w:before="35" w:line="271" w:lineRule="auto"/>
              <w:ind w:left="221" w:right="3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4" w:type="dxa"/>
          </w:tcPr>
          <w:p>
            <w:pPr>
              <w:pStyle w:val="11"/>
              <w:ind w:left="109" w:right="52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</w:p>
          <w:p>
            <w:pPr>
              <w:pStyle w:val="11"/>
              <w:spacing w:line="270" w:lineRule="atLeast"/>
              <w:ind w:left="109" w:right="9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</w:t>
            </w:r>
          </w:p>
        </w:tc>
      </w:tr>
    </w:tbl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  <w:r>
        <w:rPr>
          <w:rFonts w:hint="default"/>
          <w:sz w:val="28"/>
          <w:szCs w:val="28"/>
          <w:lang w:val="ru-RU"/>
        </w:rPr>
        <w:t xml:space="preserve"> 3</w:t>
      </w:r>
    </w:p>
    <w:p>
      <w:pPr>
        <w:pStyle w:val="2"/>
        <w:ind w:right="1213"/>
      </w:pPr>
    </w:p>
    <w:p>
      <w:pPr>
        <w:pStyle w:val="2"/>
        <w:ind w:right="1213"/>
      </w:pPr>
      <w:r>
        <w:t>Показатели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профориентационного</w:t>
      </w:r>
      <w:r>
        <w:rPr>
          <w:spacing w:val="-8"/>
        </w:rPr>
        <w:t xml:space="preserve"> </w:t>
      </w:r>
      <w:r>
        <w:t>минимума</w:t>
      </w:r>
    </w:p>
    <w:p>
      <w:pPr>
        <w:pStyle w:val="6"/>
        <w:spacing w:before="7"/>
        <w:rPr>
          <w:b/>
          <w:sz w:val="23"/>
        </w:rPr>
      </w:pPr>
    </w:p>
    <w:p>
      <w:pPr>
        <w:pStyle w:val="6"/>
        <w:ind w:left="513" w:right="362"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Мониторинг реализации профессионального минимума проводится по итогам учебного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календарного года, часть показателей размещается ежемесячно (не позднее 29 числа текущего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месяца)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цифровом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кабинете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«Подсистема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сбора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данных».</w:t>
      </w:r>
      <w:r>
        <w:rPr>
          <w:spacing w:val="1"/>
          <w:sz w:val="28"/>
          <w:szCs w:val="28"/>
        </w:rPr>
        <w:t xml:space="preserve"> </w:t>
      </w:r>
    </w:p>
    <w:p>
      <w:pPr>
        <w:pStyle w:val="6"/>
        <w:ind w:left="513" w:right="362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мониторинга за календарный год используются для подготовки отчета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самообследовании Организации. Работа с данными в рамках реализации профориентационного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минимума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сбор,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мониторинг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показателей.</w:t>
      </w:r>
    </w:p>
    <w:p>
      <w:pPr>
        <w:pStyle w:val="6"/>
        <w:spacing w:after="9"/>
        <w:ind w:left="1053"/>
        <w:jc w:val="center"/>
        <w:rPr>
          <w:sz w:val="28"/>
          <w:szCs w:val="28"/>
        </w:rPr>
      </w:pPr>
    </w:p>
    <w:p>
      <w:pPr>
        <w:pStyle w:val="6"/>
        <w:spacing w:after="9"/>
        <w:ind w:left="1053"/>
        <w:jc w:val="center"/>
        <w:rPr>
          <w:spacing w:val="-8"/>
          <w:sz w:val="28"/>
          <w:szCs w:val="28"/>
        </w:rPr>
      </w:pPr>
      <w:r>
        <w:rPr>
          <w:sz w:val="28"/>
          <w:szCs w:val="28"/>
        </w:rPr>
        <w:t>Количественные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качественные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</w:p>
    <w:p>
      <w:pPr>
        <w:pStyle w:val="6"/>
        <w:spacing w:after="9"/>
        <w:ind w:left="1053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минимума:</w:t>
      </w:r>
    </w:p>
    <w:tbl>
      <w:tblPr>
        <w:tblStyle w:val="5"/>
        <w:tblW w:w="0" w:type="auto"/>
        <w:tblInd w:w="4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2"/>
        <w:gridCol w:w="1702"/>
        <w:gridCol w:w="21"/>
        <w:gridCol w:w="32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532" w:type="dxa"/>
          </w:tcPr>
          <w:p>
            <w:pPr>
              <w:pStyle w:val="11"/>
              <w:spacing w:line="273" w:lineRule="exact"/>
              <w:ind w:left="1612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702" w:type="dxa"/>
          </w:tcPr>
          <w:p>
            <w:pPr>
              <w:pStyle w:val="11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260" w:type="dxa"/>
            <w:gridSpan w:val="2"/>
          </w:tcPr>
          <w:p>
            <w:pPr>
              <w:pStyle w:val="11"/>
              <w:spacing w:line="276" w:lineRule="exact"/>
              <w:ind w:left="1430" w:right="197" w:hanging="1203"/>
              <w:rPr>
                <w:b/>
                <w:sz w:val="24"/>
              </w:rPr>
            </w:pPr>
            <w:r>
              <w:rPr>
                <w:b/>
                <w:sz w:val="24"/>
              </w:rPr>
              <w:t>Доля в общем количестве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532" w:type="dxa"/>
          </w:tcPr>
          <w:p>
            <w:pPr>
              <w:pStyle w:val="11"/>
              <w:tabs>
                <w:tab w:val="left" w:pos="1701"/>
                <w:tab w:val="left" w:pos="330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1.Педагоги,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прошедшие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программу</w:t>
            </w:r>
          </w:p>
          <w:p>
            <w:pPr>
              <w:pStyle w:val="11"/>
              <w:tabs>
                <w:tab w:val="left" w:pos="1993"/>
                <w:tab w:val="left" w:pos="4173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0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532" w:type="dxa"/>
          </w:tcPr>
          <w:p>
            <w:pPr>
              <w:pStyle w:val="1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2.Педагоги,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прошедшие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11"/>
              <w:spacing w:line="274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70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532" w:type="dxa"/>
          </w:tcPr>
          <w:p>
            <w:pPr>
              <w:pStyle w:val="11"/>
              <w:tabs>
                <w:tab w:val="left" w:pos="2207"/>
                <w:tab w:val="left" w:pos="2873"/>
                <w:tab w:val="left" w:pos="3576"/>
              </w:tabs>
              <w:spacing w:line="237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3.Обучающиеся</w:t>
            </w:r>
            <w:r>
              <w:rPr>
                <w:sz w:val="24"/>
              </w:rPr>
              <w:tab/>
            </w:r>
            <w:r>
              <w:rPr>
                <w:rFonts w:hint="default"/>
                <w:sz w:val="24"/>
                <w:lang w:val="ru-RU"/>
              </w:rPr>
              <w:t>8-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принявшие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>
            <w:pPr>
              <w:pStyle w:val="11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пробах</w:t>
            </w:r>
          </w:p>
        </w:tc>
        <w:tc>
          <w:tcPr>
            <w:tcW w:w="170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532" w:type="dxa"/>
          </w:tcPr>
          <w:p>
            <w:pPr>
              <w:pStyle w:val="11"/>
              <w:tabs>
                <w:tab w:val="left" w:pos="751"/>
                <w:tab w:val="left" w:pos="2672"/>
                <w:tab w:val="left" w:pos="357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Обучающиеся</w:t>
            </w:r>
            <w:r>
              <w:rPr>
                <w:sz w:val="24"/>
              </w:rPr>
              <w:tab/>
            </w:r>
            <w:r>
              <w:rPr>
                <w:rFonts w:hint="default"/>
                <w:sz w:val="24"/>
                <w:lang w:val="ru-RU"/>
              </w:rPr>
              <w:t>8</w:t>
            </w:r>
            <w:r>
              <w:rPr>
                <w:sz w:val="24"/>
              </w:rPr>
              <w:t>-11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классов,</w:t>
            </w:r>
          </w:p>
          <w:p>
            <w:pPr>
              <w:pStyle w:val="11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прошедшие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онлайн-диагностику</w:t>
            </w:r>
          </w:p>
        </w:tc>
        <w:tc>
          <w:tcPr>
            <w:tcW w:w="170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532" w:type="dxa"/>
          </w:tcPr>
          <w:p>
            <w:pPr>
              <w:pStyle w:val="11"/>
              <w:tabs>
                <w:tab w:val="left" w:pos="633"/>
                <w:tab w:val="left" w:pos="2437"/>
                <w:tab w:val="left" w:pos="2986"/>
                <w:tab w:val="left" w:pos="357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Обучающиеся</w:t>
            </w:r>
            <w:r>
              <w:rPr>
                <w:sz w:val="24"/>
              </w:rPr>
              <w:tab/>
            </w:r>
            <w:r>
              <w:rPr>
                <w:rFonts w:hint="default"/>
                <w:sz w:val="24"/>
                <w:lang w:val="ru-RU"/>
              </w:rPr>
              <w:t>8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классов,</w:t>
            </w:r>
          </w:p>
          <w:p>
            <w:pPr>
              <w:pStyle w:val="11"/>
              <w:tabs>
                <w:tab w:val="left" w:pos="1655"/>
                <w:tab w:val="left" w:pos="2840"/>
                <w:tab w:val="left" w:pos="3348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принявшие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532" w:type="dxa"/>
          </w:tcPr>
          <w:p>
            <w:pPr>
              <w:pStyle w:val="11"/>
              <w:tabs>
                <w:tab w:val="left" w:pos="2207"/>
                <w:tab w:val="left" w:pos="2376"/>
                <w:tab w:val="left" w:pos="2873"/>
                <w:tab w:val="left" w:pos="3576"/>
              </w:tabs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6.Обучающиеся</w:t>
            </w:r>
            <w:r>
              <w:rPr>
                <w:sz w:val="24"/>
              </w:rPr>
              <w:tab/>
            </w:r>
            <w:r>
              <w:rPr>
                <w:rFonts w:hint="default"/>
                <w:sz w:val="24"/>
                <w:lang w:val="ru-RU"/>
              </w:rPr>
              <w:t>8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принявшие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>
            <w:pPr>
              <w:pStyle w:val="11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170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532" w:type="dxa"/>
          </w:tcPr>
          <w:p>
            <w:pPr>
              <w:pStyle w:val="11"/>
              <w:tabs>
                <w:tab w:val="left" w:pos="633"/>
                <w:tab w:val="left" w:pos="1530"/>
                <w:tab w:val="left" w:pos="2437"/>
                <w:tab w:val="left" w:pos="2590"/>
                <w:tab w:val="left" w:pos="2973"/>
                <w:tab w:val="left" w:pos="3571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Обучающиеся</w:t>
            </w:r>
            <w:r>
              <w:rPr>
                <w:sz w:val="24"/>
              </w:rPr>
              <w:tab/>
            </w:r>
            <w:r>
              <w:rPr>
                <w:rFonts w:hint="default"/>
                <w:sz w:val="24"/>
                <w:lang w:val="ru-RU"/>
              </w:rPr>
              <w:t>8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принявшие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мероприятиях</w:t>
            </w:r>
          </w:p>
          <w:p>
            <w:pPr>
              <w:pStyle w:val="11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70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4532" w:type="dxa"/>
          </w:tcPr>
          <w:p>
            <w:pPr>
              <w:pStyle w:val="11"/>
              <w:tabs>
                <w:tab w:val="left" w:pos="2389"/>
                <w:tab w:val="left" w:pos="4307"/>
              </w:tabs>
              <w:spacing w:line="24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>
            <w:pPr>
              <w:pStyle w:val="11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0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532" w:type="dxa"/>
          </w:tcPr>
          <w:p>
            <w:pPr>
              <w:pStyle w:val="11"/>
              <w:tabs>
                <w:tab w:val="left" w:pos="633"/>
                <w:tab w:val="left" w:pos="2437"/>
                <w:tab w:val="left" w:pos="2986"/>
                <w:tab w:val="left" w:pos="3571"/>
              </w:tabs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Обучающиеся</w:t>
            </w:r>
            <w:r>
              <w:rPr>
                <w:sz w:val="24"/>
              </w:rPr>
              <w:tab/>
            </w:r>
            <w:r>
              <w:rPr>
                <w:rFonts w:hint="default"/>
                <w:sz w:val="24"/>
                <w:lang w:val="ru-RU"/>
              </w:rPr>
              <w:t>8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принявшие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11"/>
              <w:tabs>
                <w:tab w:val="left" w:pos="2255"/>
                <w:tab w:val="left" w:pos="2780"/>
              </w:tabs>
              <w:spacing w:line="274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привлеченными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170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4532" w:type="dxa"/>
          </w:tcPr>
          <w:p>
            <w:pPr>
              <w:pStyle w:val="11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10.Обучающиеся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ru-RU"/>
              </w:rPr>
              <w:t>8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проведенные с привлечением родителей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0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4532" w:type="dxa"/>
          </w:tcPr>
          <w:p>
            <w:pPr>
              <w:pStyle w:val="11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 xml:space="preserve">11. Обучающиеся 8-11, </w:t>
            </w:r>
            <w:r>
              <w:rPr>
                <w:sz w:val="24"/>
              </w:rPr>
              <w:t xml:space="preserve">принявшие    участие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во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</w:p>
          <w:p>
            <w:pPr>
              <w:pStyle w:val="11"/>
              <w:spacing w:line="24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мероприятиях (экскурсии в вузы, ссузы,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702" w:type="dxa"/>
          </w:tcPr>
          <w:p>
            <w:pPr>
              <w:pStyle w:val="11"/>
              <w:spacing w:line="240" w:lineRule="auto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11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532" w:type="dxa"/>
          </w:tcPr>
          <w:p>
            <w:pPr>
              <w:pStyle w:val="11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(вузы,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ссузы,</w:t>
            </w:r>
          </w:p>
          <w:p>
            <w:pPr>
              <w:pStyle w:val="11"/>
              <w:spacing w:line="240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предприятия,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723" w:type="dxa"/>
            <w:gridSpan w:val="2"/>
            <w:tcBorders>
              <w:right w:val="single" w:color="auto" w:sz="4" w:space="0"/>
            </w:tcBorders>
          </w:tcPr>
          <w:p>
            <w:pPr>
              <w:pStyle w:val="11"/>
              <w:spacing w:line="240" w:lineRule="auto"/>
              <w:rPr>
                <w:sz w:val="20"/>
              </w:rPr>
            </w:pPr>
          </w:p>
        </w:tc>
        <w:tc>
          <w:tcPr>
            <w:tcW w:w="3239" w:type="dxa"/>
            <w:tcBorders>
              <w:left w:val="single" w:color="auto" w:sz="4" w:space="0"/>
            </w:tcBorders>
          </w:tcPr>
          <w:p>
            <w:pPr>
              <w:pStyle w:val="11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532" w:type="dxa"/>
          </w:tcPr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  <w:p>
            <w:pPr>
              <w:pStyle w:val="11"/>
              <w:ind w:left="108"/>
              <w:rPr>
                <w:sz w:val="24"/>
              </w:rPr>
            </w:pPr>
          </w:p>
        </w:tc>
        <w:tc>
          <w:tcPr>
            <w:tcW w:w="1723" w:type="dxa"/>
            <w:gridSpan w:val="2"/>
            <w:tcBorders>
              <w:right w:val="single" w:color="auto" w:sz="4" w:space="0"/>
            </w:tcBorders>
          </w:tcPr>
          <w:p>
            <w:pPr>
              <w:pStyle w:val="11"/>
              <w:spacing w:line="240" w:lineRule="auto"/>
              <w:rPr>
                <w:sz w:val="20"/>
              </w:rPr>
            </w:pPr>
          </w:p>
        </w:tc>
        <w:tc>
          <w:tcPr>
            <w:tcW w:w="3239" w:type="dxa"/>
            <w:tcBorders>
              <w:left w:val="single" w:color="auto" w:sz="4" w:space="0"/>
            </w:tcBorders>
          </w:tcPr>
          <w:p>
            <w:pPr>
              <w:pStyle w:val="11"/>
              <w:spacing w:line="240" w:lineRule="auto"/>
              <w:rPr>
                <w:sz w:val="20"/>
              </w:rPr>
            </w:pPr>
          </w:p>
        </w:tc>
      </w:tr>
    </w:tbl>
    <w:p>
      <w:pPr>
        <w:pStyle w:val="6"/>
        <w:rPr>
          <w:sz w:val="20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 xml:space="preserve">Приложение 4 </w:t>
      </w:r>
    </w:p>
    <w:p>
      <w:pPr>
        <w:pStyle w:val="2"/>
        <w:ind w:left="2014" w:right="1865"/>
      </w:pPr>
    </w:p>
    <w:p>
      <w:pPr>
        <w:pStyle w:val="2"/>
        <w:ind w:left="2014" w:right="1865"/>
      </w:pPr>
    </w:p>
    <w:p>
      <w:pPr>
        <w:pStyle w:val="2"/>
        <w:ind w:left="2014" w:right="1865"/>
      </w:pPr>
    </w:p>
    <w:p>
      <w:pPr>
        <w:pStyle w:val="2"/>
        <w:ind w:left="2014" w:right="1865"/>
        <w:rPr>
          <w:sz w:val="28"/>
          <w:szCs w:val="28"/>
        </w:rPr>
      </w:pPr>
      <w:r>
        <w:rPr>
          <w:sz w:val="28"/>
          <w:szCs w:val="28"/>
        </w:rPr>
        <w:t>Критерии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готовности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</w:p>
    <w:p>
      <w:pPr>
        <w:spacing w:before="0"/>
        <w:ind w:left="2013" w:right="186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профессиональному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самоопределению</w:t>
      </w:r>
    </w:p>
    <w:p>
      <w:pPr>
        <w:pStyle w:val="6"/>
        <w:spacing w:before="7"/>
        <w:rPr>
          <w:b/>
          <w:sz w:val="28"/>
          <w:szCs w:val="28"/>
        </w:rPr>
      </w:pPr>
    </w:p>
    <w:p>
      <w:pPr>
        <w:pStyle w:val="6"/>
        <w:ind w:left="513" w:right="365" w:firstLine="720"/>
        <w:jc w:val="both"/>
      </w:pPr>
      <w:r>
        <w:t>Критерии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несовершеннолетних обучающихся, при заполнении основных характеристик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журналах,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профилактики,</w:t>
      </w:r>
      <w:r>
        <w:rPr>
          <w:spacing w:val="-1"/>
        </w:rPr>
        <w:t xml:space="preserve"> </w:t>
      </w:r>
      <w:r>
        <w:t>представлении документов в</w:t>
      </w:r>
      <w:r>
        <w:rPr>
          <w:spacing w:val="-2"/>
        </w:rPr>
        <w:t xml:space="preserve"> </w:t>
      </w:r>
      <w:r>
        <w:t>военкомат и</w:t>
      </w:r>
      <w:r>
        <w:rPr>
          <w:spacing w:val="1"/>
        </w:rPr>
        <w:t xml:space="preserve"> </w:t>
      </w:r>
      <w:r>
        <w:t>т.д.).</w:t>
      </w:r>
    </w:p>
    <w:p>
      <w:pPr>
        <w:pStyle w:val="6"/>
        <w:spacing w:before="1"/>
        <w:ind w:left="513" w:right="364" w:firstLine="708"/>
        <w:jc w:val="both"/>
      </w:pPr>
      <w:r>
        <w:t>Результаты анализа готовности обучающихся к профессиональному самоопределению</w:t>
      </w:r>
      <w:r>
        <w:rPr>
          <w:spacing w:val="1"/>
        </w:rPr>
        <w:t xml:space="preserve"> </w:t>
      </w:r>
      <w:r>
        <w:t>используются</w:t>
      </w:r>
      <w:r>
        <w:rPr>
          <w:spacing w:val="35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подготовки</w:t>
      </w:r>
      <w:r>
        <w:rPr>
          <w:spacing w:val="38"/>
        </w:rPr>
        <w:t xml:space="preserve"> </w:t>
      </w:r>
      <w:r>
        <w:t>отчетов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вышестоящие</w:t>
      </w:r>
      <w:r>
        <w:rPr>
          <w:spacing w:val="35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(по</w:t>
      </w:r>
      <w:r>
        <w:rPr>
          <w:spacing w:val="34"/>
        </w:rPr>
        <w:t xml:space="preserve"> </w:t>
      </w:r>
      <w:r>
        <w:t>требованию)</w:t>
      </w:r>
      <w:r>
        <w:rPr>
          <w:spacing w:val="3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 ежегодного</w:t>
      </w:r>
      <w:r>
        <w:rPr>
          <w:spacing w:val="-1"/>
        </w:rPr>
        <w:t xml:space="preserve"> </w:t>
      </w:r>
      <w:r>
        <w:t>отчета о</w:t>
      </w:r>
      <w:r>
        <w:rPr>
          <w:spacing w:val="-1"/>
        </w:rPr>
        <w:t xml:space="preserve"> </w:t>
      </w:r>
      <w:r>
        <w:t>самообследовании Организации.</w:t>
      </w:r>
    </w:p>
    <w:p>
      <w:pPr>
        <w:pStyle w:val="6"/>
        <w:ind w:left="513" w:right="357" w:firstLine="708"/>
        <w:jc w:val="both"/>
      </w:pPr>
      <w:r>
        <w:t xml:space="preserve">Для определения профессиональных намерений обучающихся </w:t>
      </w:r>
      <w:r>
        <w:rPr>
          <w:rFonts w:hint="default"/>
          <w:lang w:val="ru-RU"/>
        </w:rPr>
        <w:t>8</w:t>
      </w:r>
      <w:r>
        <w:t>-11 классов проводится</w:t>
      </w:r>
      <w:r>
        <w:rPr>
          <w:spacing w:val="1"/>
        </w:rPr>
        <w:t xml:space="preserve"> </w:t>
      </w:r>
      <w:r>
        <w:t>диагностическое (в начале учебного года) и итоговое (в конце учебного года)</w:t>
      </w:r>
      <w:r>
        <w:rPr>
          <w:spacing w:val="1"/>
        </w:rPr>
        <w:t xml:space="preserve"> </w:t>
      </w:r>
      <w:r>
        <w:t>обследование по</w:t>
      </w:r>
      <w:r>
        <w:rPr>
          <w:spacing w:val="1"/>
        </w:rPr>
        <w:t xml:space="preserve"> </w:t>
      </w:r>
      <w:r>
        <w:t>тестовым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 (Чистяков С.Н., Родичев Н.Ф., Сергеев И.С. Критерии и показатели 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самоопределению//Профессиональное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Столица.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2016. -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8. - С. 10 –</w:t>
      </w:r>
      <w:r>
        <w:rPr>
          <w:spacing w:val="-1"/>
        </w:rPr>
        <w:t xml:space="preserve"> </w:t>
      </w:r>
      <w:r>
        <w:t>16), анализируется динамика</w:t>
      </w:r>
      <w:r>
        <w:rPr>
          <w:spacing w:val="-2"/>
        </w:rPr>
        <w:t xml:space="preserve"> </w:t>
      </w:r>
      <w:r>
        <w:t>изменений.</w:t>
      </w:r>
    </w:p>
    <w:p>
      <w:pPr>
        <w:pStyle w:val="6"/>
        <w:spacing w:after="8"/>
        <w:ind w:left="513" w:right="368" w:firstLine="708"/>
        <w:jc w:val="both"/>
      </w:pPr>
      <w:r>
        <w:t>На основании</w:t>
      </w:r>
      <w:r>
        <w:rPr>
          <w:spacing w:val="1"/>
        </w:rPr>
        <w:t xml:space="preserve"> </w:t>
      </w:r>
      <w:r>
        <w:t>данных критериев два раза в год проводится анализ</w:t>
      </w:r>
      <w:r>
        <w:rPr>
          <w:spacing w:val="1"/>
        </w:rPr>
        <w:t xml:space="preserve"> </w:t>
      </w:r>
      <w:r>
        <w:t>по классам 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школе:</w:t>
      </w:r>
    </w:p>
    <w:p>
      <w:pPr>
        <w:rPr>
          <w:rFonts w:hint="default"/>
          <w:lang w:val="ru-RU"/>
        </w:rPr>
      </w:pPr>
    </w:p>
    <w:tbl>
      <w:tblPr>
        <w:tblStyle w:val="5"/>
        <w:tblW w:w="0" w:type="auto"/>
        <w:tblInd w:w="4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7"/>
        <w:gridCol w:w="2184"/>
        <w:gridCol w:w="2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493" w:type="dxa"/>
            <w:gridSpan w:val="3"/>
          </w:tcPr>
          <w:p>
            <w:pPr>
              <w:pStyle w:val="11"/>
              <w:ind w:left="3077" w:right="3066"/>
              <w:jc w:val="center"/>
              <w:rPr>
                <w:rFonts w:hint="default"/>
                <w:b/>
                <w:sz w:val="24"/>
                <w:lang w:val="ru-RU"/>
              </w:rPr>
            </w:pPr>
            <w:r>
              <w:rPr>
                <w:rFonts w:hint="default"/>
                <w:b/>
                <w:sz w:val="24"/>
                <w:lang w:val="ru-RU"/>
              </w:rPr>
              <w:t xml:space="preserve">8-9 Классы </w:t>
            </w:r>
          </w:p>
          <w:p>
            <w:pPr>
              <w:pStyle w:val="11"/>
              <w:ind w:left="3077" w:right="3066"/>
              <w:jc w:val="center"/>
              <w:rPr>
                <w:rFonts w:hint="default"/>
                <w:b/>
                <w:sz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5017" w:type="dxa"/>
          </w:tcPr>
          <w:p>
            <w:pPr>
              <w:pStyle w:val="11"/>
              <w:spacing w:line="273" w:lineRule="exact"/>
              <w:ind w:left="1947" w:right="19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ind w:left="125" w:right="11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соответствующих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критерию</w:t>
            </w: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ind w:left="147" w:right="1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критерию,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11"/>
              <w:spacing w:line="257" w:lineRule="exact"/>
              <w:ind w:left="542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5017" w:type="dxa"/>
          </w:tcPr>
          <w:p>
            <w:pPr>
              <w:pStyle w:val="11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1.Целенаправленность,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осознанность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1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плана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017" w:type="dxa"/>
          </w:tcPr>
          <w:p>
            <w:pPr>
              <w:pStyle w:val="11"/>
              <w:tabs>
                <w:tab w:val="left" w:pos="2000"/>
                <w:tab w:val="left" w:pos="2986"/>
                <w:tab w:val="left" w:pos="4777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2.Соотнесение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</w:p>
          <w:p>
            <w:pPr>
              <w:pStyle w:val="11"/>
              <w:tabs>
                <w:tab w:val="left" w:pos="1789"/>
                <w:tab w:val="left" w:pos="2115"/>
                <w:tab w:val="left" w:pos="3465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017" w:type="dxa"/>
          </w:tcPr>
          <w:p>
            <w:pPr>
              <w:pStyle w:val="11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3.Принятие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</w:p>
          <w:p>
            <w:pPr>
              <w:pStyle w:val="11"/>
              <w:tabs>
                <w:tab w:val="left" w:pos="3246"/>
              </w:tabs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продуктивности</w:t>
            </w:r>
          </w:p>
          <w:p>
            <w:pPr>
              <w:pStyle w:val="11"/>
              <w:tabs>
                <w:tab w:val="left" w:pos="3255"/>
              </w:tabs>
              <w:spacing w:line="237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(производительности,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5017" w:type="dxa"/>
          </w:tcPr>
          <w:p>
            <w:pPr>
              <w:pStyle w:val="11"/>
              <w:spacing w:line="240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4.Понимание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профессионально-образовательной</w:t>
            </w:r>
          </w:p>
          <w:p>
            <w:pPr>
              <w:pStyle w:val="11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траектории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atLeast"/>
        </w:trPr>
        <w:tc>
          <w:tcPr>
            <w:tcW w:w="5017" w:type="dxa"/>
          </w:tcPr>
          <w:p>
            <w:pPr>
              <w:pStyle w:val="11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5.Знание: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</w:p>
          <w:p>
            <w:pPr>
              <w:pStyle w:val="11"/>
              <w:tabs>
                <w:tab w:val="left" w:pos="1715"/>
                <w:tab w:val="left" w:pos="2511"/>
                <w:tab w:val="left" w:pos="3020"/>
                <w:tab w:val="left" w:pos="4555"/>
              </w:tabs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ограничений,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значимых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профессии; 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рынка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профессионально-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степени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востребованности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>
            <w:pPr>
              <w:pStyle w:val="11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017" w:type="dxa"/>
          </w:tcPr>
          <w:p>
            <w:pPr>
              <w:pStyle w:val="11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6.Опыт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успешного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поиска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>
            <w:pPr>
              <w:pStyle w:val="11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5017" w:type="dxa"/>
          </w:tcPr>
          <w:p>
            <w:pPr>
              <w:pStyle w:val="11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7.Опыт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прохождения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>
            <w:pPr>
              <w:pStyle w:val="11"/>
              <w:tabs>
                <w:tab w:val="left" w:pos="3944"/>
              </w:tabs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социально-профессиональный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контекст,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профессиональных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       и</w:t>
            </w:r>
          </w:p>
          <w:p>
            <w:pPr>
              <w:pStyle w:val="11"/>
              <w:spacing w:line="24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продукта, типичного для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017" w:type="dxa"/>
          </w:tcPr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8.Опыт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препятствий,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0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017" w:type="dxa"/>
          </w:tcPr>
          <w:p>
            <w:pPr>
              <w:pStyle w:val="11"/>
              <w:tabs>
                <w:tab w:val="left" w:pos="1879"/>
                <w:tab w:val="left" w:pos="4074"/>
              </w:tabs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9.Опыт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личного</w:t>
            </w:r>
          </w:p>
          <w:p>
            <w:pPr>
              <w:pStyle w:val="11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альтернатив). Опыт презентации себя,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профессионально-карьерных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намерений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017" w:type="dxa"/>
          </w:tcPr>
          <w:p>
            <w:pPr>
              <w:pStyle w:val="11"/>
              <w:tabs>
                <w:tab w:val="left" w:pos="2449"/>
                <w:tab w:val="left" w:pos="4317"/>
              </w:tabs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10.Самооценка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комплекса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своих</w:t>
            </w:r>
          </w:p>
          <w:p>
            <w:pPr>
              <w:pStyle w:val="11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территориального рынка труда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017" w:type="dxa"/>
          </w:tcPr>
          <w:p>
            <w:pPr>
              <w:pStyle w:val="11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11.Сравнительная 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альтернатив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>
            <w:pPr>
              <w:pStyle w:val="11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приемлемой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5017" w:type="dxa"/>
          </w:tcPr>
          <w:p>
            <w:pPr>
              <w:pStyle w:val="11"/>
              <w:tabs>
                <w:tab w:val="left" w:pos="2331"/>
                <w:tab w:val="left" w:pos="2873"/>
                <w:tab w:val="left" w:pos="3995"/>
              </w:tabs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12.Распознавание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внешних</w:t>
            </w:r>
          </w:p>
          <w:p>
            <w:pPr>
              <w:pStyle w:val="11"/>
              <w:tabs>
                <w:tab w:val="left" w:pos="1558"/>
                <w:tab w:val="left" w:pos="2768"/>
                <w:tab w:val="left" w:pos="3151"/>
                <w:tab w:val="left" w:pos="3500"/>
                <w:tab w:val="left" w:pos="4110"/>
                <w:tab w:val="left" w:pos="4557"/>
              </w:tabs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негативных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факторов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рисков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манипулятивных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воздействий),</w:t>
            </w:r>
          </w:p>
          <w:p>
            <w:pPr>
              <w:pStyle w:val="11"/>
              <w:tabs>
                <w:tab w:val="left" w:pos="3743"/>
              </w:tabs>
              <w:spacing w:line="237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препятствующих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успешному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493" w:type="dxa"/>
            <w:gridSpan w:val="3"/>
          </w:tcPr>
          <w:p>
            <w:pPr>
              <w:pStyle w:val="11"/>
              <w:ind w:left="3077" w:right="3066"/>
              <w:jc w:val="center"/>
              <w:rPr>
                <w:b/>
                <w:sz w:val="24"/>
              </w:rPr>
            </w:pPr>
          </w:p>
          <w:p>
            <w:pPr>
              <w:pStyle w:val="11"/>
              <w:ind w:left="3077" w:right="3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Старшеклассники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017" w:type="dxa"/>
          </w:tcPr>
          <w:p>
            <w:pPr>
              <w:pStyle w:val="11"/>
              <w:tabs>
                <w:tab w:val="left" w:pos="1813"/>
                <w:tab w:val="left" w:pos="288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1.Уточнение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своего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профессионального</w:t>
            </w:r>
          </w:p>
          <w:p>
            <w:pPr>
              <w:pStyle w:val="11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выбора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017" w:type="dxa"/>
          </w:tcPr>
          <w:p>
            <w:pPr>
              <w:pStyle w:val="11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2.Нацеленность на развитие 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 качеств в соответствии с избираемым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избираемой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сферой</w:t>
            </w:r>
          </w:p>
          <w:p>
            <w:pPr>
              <w:pStyle w:val="11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017" w:type="dxa"/>
          </w:tcPr>
          <w:p>
            <w:pPr>
              <w:pStyle w:val="11"/>
              <w:tabs>
                <w:tab w:val="left" w:pos="2214"/>
                <w:tab w:val="left" w:pos="4155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3.Нахождение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личностного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смысла</w:t>
            </w:r>
          </w:p>
          <w:p>
            <w:pPr>
              <w:pStyle w:val="11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профессионально-трудовой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017" w:type="dxa"/>
          </w:tcPr>
          <w:p>
            <w:pPr>
              <w:pStyle w:val="11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4.Принятие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продуктивности</w:t>
            </w:r>
          </w:p>
          <w:p>
            <w:pPr>
              <w:pStyle w:val="11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профессионально-трудовой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017" w:type="dxa"/>
          </w:tcPr>
          <w:p>
            <w:pPr>
              <w:pStyle w:val="11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5.Потребности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соотнесении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>
            <w:pPr>
              <w:pStyle w:val="11"/>
              <w:spacing w:line="24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</w:trPr>
        <w:tc>
          <w:tcPr>
            <w:tcW w:w="5017" w:type="dxa"/>
          </w:tcPr>
          <w:p>
            <w:pPr>
              <w:pStyle w:val="11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6.Знание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своих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</w:p>
          <w:p>
            <w:pPr>
              <w:pStyle w:val="11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избранным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труда (трудоустройство и увольнение,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права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работников);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мифов,</w:t>
            </w:r>
          </w:p>
          <w:p>
            <w:pPr>
              <w:pStyle w:val="11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стереотипов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деформаций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профессий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017" w:type="dxa"/>
          </w:tcPr>
          <w:p>
            <w:pPr>
              <w:pStyle w:val="11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7.Участие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>
            <w:pPr>
              <w:pStyle w:val="11"/>
              <w:tabs>
                <w:tab w:val="left" w:pos="1674"/>
                <w:tab w:val="left" w:pos="2302"/>
                <w:tab w:val="left" w:pos="3828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практиках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контексте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017" w:type="dxa"/>
          </w:tcPr>
          <w:p>
            <w:pPr>
              <w:pStyle w:val="11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8.Выбор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очных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>
            <w:pPr>
              <w:pStyle w:val="11"/>
              <w:tabs>
                <w:tab w:val="left" w:pos="2437"/>
                <w:tab w:val="left" w:pos="3905"/>
              </w:tabs>
              <w:spacing w:line="24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курсов,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профориентационную/предпрофессиональную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017" w:type="dxa"/>
          </w:tcPr>
          <w:p>
            <w:pPr>
              <w:pStyle w:val="11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9.Адекватное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самооценивание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>
            <w:pPr>
              <w:pStyle w:val="11"/>
              <w:tabs>
                <w:tab w:val="left" w:pos="2367"/>
                <w:tab w:val="left" w:pos="3483"/>
              </w:tabs>
              <w:spacing w:line="240" w:lineRule="auto"/>
              <w:ind w:left="108" w:right="98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последующей</w:t>
            </w:r>
            <w:r>
              <w:rPr>
                <w:rFonts w:hint="default"/>
                <w:spacing w:val="-1"/>
                <w:sz w:val="24"/>
                <w:lang w:val="ru-RU"/>
              </w:rPr>
              <w:t xml:space="preserve"> профдеятельности </w:t>
            </w:r>
          </w:p>
        </w:tc>
        <w:tc>
          <w:tcPr>
            <w:tcW w:w="2184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</w:tbl>
    <w:p>
      <w:pPr>
        <w:pStyle w:val="2"/>
        <w:spacing w:line="274" w:lineRule="exact"/>
        <w:ind w:right="1212"/>
      </w:pPr>
    </w:p>
    <w:p>
      <w:pPr>
        <w:pStyle w:val="2"/>
        <w:spacing w:line="274" w:lineRule="exact"/>
        <w:ind w:right="1212"/>
      </w:pPr>
    </w:p>
    <w:p>
      <w:pPr>
        <w:pStyle w:val="2"/>
        <w:spacing w:line="274" w:lineRule="exact"/>
        <w:ind w:right="1212"/>
      </w:pPr>
    </w:p>
    <w:p>
      <w:pPr>
        <w:pStyle w:val="2"/>
        <w:spacing w:line="274" w:lineRule="exact"/>
        <w:ind w:right="1212"/>
      </w:pPr>
      <w:r>
        <w:t>ТЕСТ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«ОЦЕНКА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НАМЕРЕНИЙ»</w:t>
      </w:r>
    </w:p>
    <w:p>
      <w:pPr>
        <w:pStyle w:val="6"/>
        <w:ind w:left="2015" w:right="1865"/>
        <w:jc w:val="center"/>
      </w:pPr>
      <w:r>
        <w:t>(Чистяков С.Н., Родичев Н.Ф., Сергеев И.С. Критерии и показатели готовности обучающихся к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-9"/>
        </w:rPr>
        <w:t xml:space="preserve"> </w:t>
      </w:r>
      <w:r>
        <w:t>самоопределению//Профессиональное</w:t>
      </w:r>
      <w:r>
        <w:rPr>
          <w:spacing w:val="-3"/>
        </w:rPr>
        <w:t xml:space="preserve"> </w:t>
      </w:r>
      <w:r>
        <w:t>образование.</w:t>
      </w:r>
      <w:r>
        <w:rPr>
          <w:spacing w:val="-3"/>
        </w:rPr>
        <w:t xml:space="preserve"> </w:t>
      </w:r>
    </w:p>
    <w:p>
      <w:pPr>
        <w:pStyle w:val="6"/>
        <w:spacing w:before="9"/>
        <w:rPr>
          <w:sz w:val="23"/>
        </w:rPr>
      </w:pPr>
    </w:p>
    <w:p>
      <w:pPr>
        <w:pStyle w:val="6"/>
        <w:spacing w:before="1" w:after="8"/>
        <w:ind w:left="371" w:firstLine="360"/>
      </w:pPr>
      <w:r>
        <w:rPr>
          <w:b/>
        </w:rPr>
        <w:t xml:space="preserve">Инструкция: </w:t>
      </w:r>
      <w:r>
        <w:t>Из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 больше всего вам</w:t>
      </w:r>
      <w:r>
        <w:rPr>
          <w:spacing w:val="1"/>
        </w:rPr>
        <w:t xml:space="preserve"> </w:t>
      </w:r>
      <w:r>
        <w:t>интересны.</w:t>
      </w:r>
      <w:r>
        <w:rPr>
          <w:spacing w:val="56"/>
        </w:rPr>
        <w:t xml:space="preserve"> </w:t>
      </w:r>
      <w:r>
        <w:t>Напротив</w:t>
      </w:r>
      <w:r>
        <w:rPr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профессии</w:t>
      </w:r>
      <w:r>
        <w:rPr>
          <w:spacing w:val="57"/>
        </w:rPr>
        <w:t xml:space="preserve"> </w:t>
      </w:r>
      <w:r>
        <w:t>обведите</w:t>
      </w:r>
      <w:r>
        <w:rPr>
          <w:spacing w:val="-2"/>
        </w:rPr>
        <w:t xml:space="preserve"> </w:t>
      </w:r>
      <w:r>
        <w:t>кружком</w:t>
      </w:r>
      <w:r>
        <w:rPr>
          <w:spacing w:val="-2"/>
        </w:rPr>
        <w:t xml:space="preserve"> </w:t>
      </w:r>
      <w:r>
        <w:t>цифру</w:t>
      </w:r>
      <w:r>
        <w:rPr>
          <w:spacing w:val="-9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знак,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определяют</w:t>
      </w:r>
      <w:r>
        <w:rPr>
          <w:spacing w:val="-57"/>
        </w:rPr>
        <w:t xml:space="preserve"> </w:t>
      </w:r>
      <w:r>
        <w:t>степень ориентации на нее: 1— интересует; 2—трудно сказать; 3 —не интересует. Или впишите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анкеты</w:t>
      </w:r>
      <w:r>
        <w:rPr>
          <w:spacing w:val="-3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бы вы</w:t>
      </w:r>
      <w:r>
        <w:rPr>
          <w:spacing w:val="-2"/>
        </w:rPr>
        <w:t xml:space="preserve"> </w:t>
      </w:r>
      <w:r>
        <w:t>избрали.</w:t>
      </w:r>
    </w:p>
    <w:tbl>
      <w:tblPr>
        <w:tblStyle w:val="5"/>
        <w:tblW w:w="0" w:type="auto"/>
        <w:tblInd w:w="4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2"/>
        <w:gridCol w:w="1510"/>
        <w:gridCol w:w="1513"/>
        <w:gridCol w:w="1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Артистка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театра)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712" w:type="dxa"/>
          </w:tcPr>
          <w:p>
            <w:pPr>
              <w:pStyle w:val="11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1510" w:type="dxa"/>
          </w:tcPr>
          <w:p>
            <w:pPr>
              <w:pStyle w:val="11"/>
              <w:spacing w:line="258" w:lineRule="exact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Маляр-штукатур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Ткачиха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Переводчик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Экскурсовод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Швея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Полиграфист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Вязальщица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трикотажа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Контролер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712" w:type="dxa"/>
          </w:tcPr>
          <w:p>
            <w:pPr>
              <w:pStyle w:val="11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Ветеринар</w:t>
            </w:r>
          </w:p>
        </w:tc>
        <w:tc>
          <w:tcPr>
            <w:tcW w:w="1510" w:type="dxa"/>
          </w:tcPr>
          <w:p>
            <w:pPr>
              <w:pStyle w:val="11"/>
              <w:spacing w:line="258" w:lineRule="exact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Манекенщица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712" w:type="dxa"/>
            <w:tcBorders>
              <w:bottom w:val="single" w:color="000000" w:sz="6" w:space="0"/>
            </w:tcBorders>
          </w:tcPr>
          <w:p>
            <w:pPr>
              <w:pStyle w:val="11"/>
              <w:spacing w:line="253" w:lineRule="exact"/>
              <w:ind w:left="468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Крановщица</w:t>
            </w:r>
          </w:p>
        </w:tc>
        <w:tc>
          <w:tcPr>
            <w:tcW w:w="1510" w:type="dxa"/>
            <w:tcBorders>
              <w:bottom w:val="single" w:color="000000" w:sz="6" w:space="0"/>
            </w:tcBorders>
          </w:tcPr>
          <w:p>
            <w:pPr>
              <w:pStyle w:val="11"/>
              <w:spacing w:line="253" w:lineRule="exact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  <w:tcBorders>
              <w:bottom w:val="single" w:color="000000" w:sz="6" w:space="0"/>
            </w:tcBorders>
          </w:tcPr>
          <w:p>
            <w:pPr>
              <w:pStyle w:val="11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  <w:tcBorders>
              <w:bottom w:val="single" w:color="000000" w:sz="6" w:space="0"/>
            </w:tcBorders>
          </w:tcPr>
          <w:p>
            <w:pPr>
              <w:pStyle w:val="11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712" w:type="dxa"/>
            <w:tcBorders>
              <w:top w:val="single" w:color="000000" w:sz="6" w:space="0"/>
            </w:tcBorders>
          </w:tcPr>
          <w:p>
            <w:pPr>
              <w:pStyle w:val="11"/>
              <w:spacing w:line="253" w:lineRule="exact"/>
              <w:ind w:left="468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Программист</w:t>
            </w:r>
          </w:p>
        </w:tc>
        <w:tc>
          <w:tcPr>
            <w:tcW w:w="1510" w:type="dxa"/>
            <w:tcBorders>
              <w:top w:val="single" w:color="000000" w:sz="6" w:space="0"/>
            </w:tcBorders>
          </w:tcPr>
          <w:p>
            <w:pPr>
              <w:pStyle w:val="11"/>
              <w:spacing w:line="253" w:lineRule="exact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  <w:tcBorders>
              <w:top w:val="single" w:color="000000" w:sz="6" w:space="0"/>
            </w:tcBorders>
          </w:tcPr>
          <w:p>
            <w:pPr>
              <w:pStyle w:val="11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  <w:tcBorders>
              <w:top w:val="single" w:color="000000" w:sz="6" w:space="0"/>
            </w:tcBorders>
          </w:tcPr>
          <w:p>
            <w:pPr>
              <w:pStyle w:val="11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Стюардесса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Модельер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Лаборант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Официантка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Телефонистка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Почтальон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Продавец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Фармацевт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712" w:type="dxa"/>
          </w:tcPr>
          <w:p>
            <w:pPr>
              <w:pStyle w:val="11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</w:p>
        </w:tc>
        <w:tc>
          <w:tcPr>
            <w:tcW w:w="1510" w:type="dxa"/>
          </w:tcPr>
          <w:p>
            <w:pPr>
              <w:pStyle w:val="11"/>
              <w:spacing w:line="258" w:lineRule="exact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bookmarkStart w:id="0" w:name="10"/>
            <w:bookmarkEnd w:id="0"/>
            <w:r>
              <w:rPr>
                <w:sz w:val="24"/>
              </w:rPr>
              <w:t>34. Ткачиха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Делопроизводитель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Парикмахер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712" w:type="dxa"/>
          </w:tcPr>
          <w:p>
            <w:pPr>
              <w:pStyle w:val="11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37. Юрист</w:t>
            </w:r>
          </w:p>
        </w:tc>
        <w:tc>
          <w:tcPr>
            <w:tcW w:w="1510" w:type="dxa"/>
          </w:tcPr>
          <w:p>
            <w:pPr>
              <w:pStyle w:val="11"/>
              <w:spacing w:line="258" w:lineRule="exact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38.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40.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профессия: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712" w:type="dxa"/>
          </w:tcPr>
          <w:p>
            <w:pPr>
              <w:pStyle w:val="11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каких профессиях 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 узнать</w:t>
            </w:r>
          </w:p>
          <w:p>
            <w:pPr>
              <w:pStyle w:val="11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профпробах?</w:t>
            </w:r>
          </w:p>
        </w:tc>
        <w:tc>
          <w:tcPr>
            <w:tcW w:w="4634" w:type="dxa"/>
            <w:gridSpan w:val="3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</w:tbl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23"/>
        </w:rPr>
      </w:pPr>
    </w:p>
    <w:p>
      <w:pPr>
        <w:pStyle w:val="2"/>
        <w:spacing w:line="274" w:lineRule="exact"/>
        <w:ind w:right="1212"/>
      </w:pPr>
      <w:r>
        <w:t>ТЕСТ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«ОЦЕНКА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НАМЕРЕНИЙ»</w:t>
      </w:r>
    </w:p>
    <w:p>
      <w:pPr>
        <w:pStyle w:val="6"/>
        <w:ind w:left="2015" w:right="1865"/>
        <w:jc w:val="center"/>
      </w:pPr>
      <w:r>
        <w:t>(Чистяков С.Н., Родичев Н.Ф., Сергеев И.С. Критерии и показатели готовности обучающихся к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-9"/>
        </w:rPr>
        <w:t xml:space="preserve"> </w:t>
      </w:r>
      <w:r>
        <w:t>самоопределению//Профессиональное</w:t>
      </w:r>
      <w:r>
        <w:rPr>
          <w:spacing w:val="-3"/>
        </w:rPr>
        <w:t xml:space="preserve"> </w:t>
      </w:r>
      <w:r>
        <w:t>образование.</w:t>
      </w:r>
      <w:r>
        <w:rPr>
          <w:spacing w:val="-3"/>
        </w:rPr>
        <w:t xml:space="preserve"> </w:t>
      </w:r>
    </w:p>
    <w:p>
      <w:pPr>
        <w:pStyle w:val="6"/>
        <w:spacing w:before="10"/>
        <w:rPr>
          <w:sz w:val="23"/>
        </w:rPr>
      </w:pPr>
    </w:p>
    <w:p>
      <w:pPr>
        <w:pStyle w:val="6"/>
        <w:spacing w:after="8"/>
        <w:ind w:left="371" w:firstLine="360"/>
      </w:pPr>
      <w:r>
        <w:rPr>
          <w:b/>
        </w:rPr>
        <w:t xml:space="preserve">Инструкция: </w:t>
      </w:r>
      <w:r>
        <w:t>Из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больше всего вам</w:t>
      </w:r>
      <w:r>
        <w:rPr>
          <w:spacing w:val="1"/>
        </w:rPr>
        <w:t xml:space="preserve"> </w:t>
      </w:r>
      <w:r>
        <w:t>интересны.</w:t>
      </w:r>
      <w:r>
        <w:rPr>
          <w:spacing w:val="57"/>
        </w:rPr>
        <w:t xml:space="preserve"> </w:t>
      </w:r>
      <w:r>
        <w:t>Напротив</w:t>
      </w:r>
      <w:r>
        <w:rPr>
          <w:spacing w:val="-3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профессии</w:t>
      </w:r>
      <w:r>
        <w:rPr>
          <w:spacing w:val="57"/>
        </w:rPr>
        <w:t xml:space="preserve"> </w:t>
      </w:r>
      <w:r>
        <w:t>обведите</w:t>
      </w:r>
      <w:r>
        <w:rPr>
          <w:spacing w:val="-2"/>
        </w:rPr>
        <w:t xml:space="preserve"> </w:t>
      </w:r>
      <w:r>
        <w:t>кружком</w:t>
      </w:r>
      <w:r>
        <w:rPr>
          <w:spacing w:val="-1"/>
        </w:rPr>
        <w:t xml:space="preserve"> </w:t>
      </w:r>
      <w:r>
        <w:t>цифру</w:t>
      </w:r>
      <w:r>
        <w:rPr>
          <w:spacing w:val="-9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знак,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определяют</w:t>
      </w:r>
      <w:r>
        <w:rPr>
          <w:spacing w:val="-57"/>
        </w:rPr>
        <w:t xml:space="preserve"> </w:t>
      </w:r>
      <w:r>
        <w:t>степень ориентации на нее: 1— интересует; 2—трудно сказать; 3 —не интересует. Или впишите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анкеты</w:t>
      </w:r>
      <w:r>
        <w:rPr>
          <w:spacing w:val="-3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бы вы</w:t>
      </w:r>
      <w:r>
        <w:rPr>
          <w:spacing w:val="-2"/>
        </w:rPr>
        <w:t xml:space="preserve"> </w:t>
      </w:r>
      <w:r>
        <w:t>избрали.</w:t>
      </w:r>
    </w:p>
    <w:tbl>
      <w:tblPr>
        <w:tblStyle w:val="5"/>
        <w:tblW w:w="0" w:type="auto"/>
        <w:tblInd w:w="4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2"/>
        <w:gridCol w:w="1510"/>
        <w:gridCol w:w="1513"/>
        <w:gridCol w:w="1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Токарь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Артист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театра)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Слесарь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Фельдшер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Строитель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Летчик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Переводчик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Экскурсовод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Портной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712" w:type="dxa"/>
          </w:tcPr>
          <w:p>
            <w:pPr>
              <w:pStyle w:val="11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Полиграфист</w:t>
            </w:r>
          </w:p>
        </w:tc>
        <w:tc>
          <w:tcPr>
            <w:tcW w:w="1510" w:type="dxa"/>
          </w:tcPr>
          <w:p>
            <w:pPr>
              <w:pStyle w:val="11"/>
              <w:spacing w:line="258" w:lineRule="exact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электровоза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Ветеринар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Полицейский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Программист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Шофер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24. Столяр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25. Шахтер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Официант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712" w:type="dxa"/>
          </w:tcPr>
          <w:p>
            <w:pPr>
              <w:pStyle w:val="11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Телефонист</w:t>
            </w:r>
          </w:p>
        </w:tc>
        <w:tc>
          <w:tcPr>
            <w:tcW w:w="1510" w:type="dxa"/>
          </w:tcPr>
          <w:p>
            <w:pPr>
              <w:pStyle w:val="11"/>
              <w:spacing w:line="258" w:lineRule="exact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Почтальон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Продавец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bookmarkStart w:id="1" w:name="11"/>
            <w:bookmarkEnd w:id="1"/>
            <w:r>
              <w:rPr>
                <w:sz w:val="24"/>
              </w:rPr>
              <w:t>31.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Фармацевт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712" w:type="dxa"/>
          </w:tcPr>
          <w:p>
            <w:pPr>
              <w:pStyle w:val="11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Нефтяник</w:t>
            </w:r>
          </w:p>
        </w:tc>
        <w:tc>
          <w:tcPr>
            <w:tcW w:w="1510" w:type="dxa"/>
          </w:tcPr>
          <w:p>
            <w:pPr>
              <w:pStyle w:val="11"/>
              <w:spacing w:line="258" w:lineRule="exact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Делопроизводитель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Парикмахер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37. Юрист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38.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12" w:type="dxa"/>
          </w:tcPr>
          <w:p>
            <w:pPr>
              <w:pStyle w:val="11"/>
              <w:ind w:left="468"/>
              <w:rPr>
                <w:sz w:val="24"/>
              </w:rPr>
            </w:pPr>
            <w:r>
              <w:rPr>
                <w:sz w:val="24"/>
              </w:rPr>
              <w:t>40.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профессия:</w:t>
            </w:r>
          </w:p>
        </w:tc>
        <w:tc>
          <w:tcPr>
            <w:tcW w:w="1510" w:type="dxa"/>
          </w:tcPr>
          <w:p>
            <w:pPr>
              <w:pStyle w:val="11"/>
              <w:ind w:left="6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712" w:type="dxa"/>
          </w:tcPr>
          <w:p>
            <w:pPr>
              <w:pStyle w:val="11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11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профпробах?</w:t>
            </w:r>
          </w:p>
        </w:tc>
        <w:tc>
          <w:tcPr>
            <w:tcW w:w="4634" w:type="dxa"/>
            <w:gridSpan w:val="3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</w:tbl>
    <w:p>
      <w:pPr>
        <w:pStyle w:val="6"/>
        <w:rPr>
          <w:sz w:val="20"/>
        </w:rPr>
      </w:pPr>
    </w:p>
    <w:p>
      <w:pPr>
        <w:pStyle w:val="6"/>
        <w:spacing w:before="2"/>
        <w:rPr>
          <w:sz w:val="19"/>
        </w:rPr>
      </w:pPr>
    </w:p>
    <w:p>
      <w:pPr>
        <w:pStyle w:val="2"/>
        <w:ind w:left="782" w:right="634"/>
      </w:pPr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анализу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теста</w:t>
      </w:r>
    </w:p>
    <w:p>
      <w:pPr>
        <w:pStyle w:val="6"/>
        <w:spacing w:before="6"/>
        <w:rPr>
          <w:b/>
          <w:sz w:val="23"/>
        </w:rPr>
      </w:pPr>
    </w:p>
    <w:p>
      <w:pPr>
        <w:pStyle w:val="6"/>
        <w:spacing w:before="1"/>
        <w:ind w:left="1221"/>
        <w:jc w:val="both"/>
      </w:pPr>
      <w:r>
        <w:t>Подсчитайте</w:t>
      </w:r>
      <w:r>
        <w:rPr>
          <w:spacing w:val="-3"/>
        </w:rPr>
        <w:t xml:space="preserve"> </w:t>
      </w:r>
      <w:r>
        <w:t>сколько</w:t>
      </w:r>
      <w:r>
        <w:rPr>
          <w:spacing w:val="-3"/>
        </w:rPr>
        <w:t xml:space="preserve"> </w:t>
      </w:r>
      <w:r>
        <w:t>цифр</w:t>
      </w:r>
      <w:r>
        <w:rPr>
          <w:spacing w:val="-2"/>
        </w:rPr>
        <w:t xml:space="preserve"> </w:t>
      </w:r>
      <w:r>
        <w:t>«1»,</w:t>
      </w:r>
      <w:r>
        <w:rPr>
          <w:spacing w:val="3"/>
        </w:rPr>
        <w:t xml:space="preserve"> </w:t>
      </w:r>
      <w:r>
        <w:t>«2»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«3»</w:t>
      </w:r>
      <w:r>
        <w:rPr>
          <w:spacing w:val="-9"/>
        </w:rPr>
        <w:t xml:space="preserve"> </w:t>
      </w:r>
      <w:r>
        <w:t>выбрал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обучающийся.</w:t>
      </w:r>
    </w:p>
    <w:p>
      <w:pPr>
        <w:pStyle w:val="6"/>
        <w:ind w:left="513" w:right="364" w:firstLine="708"/>
        <w:jc w:val="both"/>
      </w:pPr>
      <w:r>
        <w:t>Чем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цифрой</w:t>
      </w:r>
      <w:r>
        <w:rPr>
          <w:spacing w:val="1"/>
        </w:rPr>
        <w:t xml:space="preserve"> </w:t>
      </w:r>
      <w:r>
        <w:t>1 (от 1 до 5),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 профессиональные</w:t>
      </w:r>
      <w:r>
        <w:rPr>
          <w:spacing w:val="1"/>
        </w:rPr>
        <w:t xml:space="preserve"> </w:t>
      </w:r>
      <w:r>
        <w:t>намерения.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отмечается</w:t>
      </w:r>
      <w:r>
        <w:rPr>
          <w:spacing w:val="-57"/>
        </w:rPr>
        <w:t xml:space="preserve"> </w:t>
      </w:r>
      <w:r>
        <w:t>цифрой</w:t>
      </w:r>
      <w:r>
        <w:rPr>
          <w:spacing w:val="59"/>
        </w:rPr>
        <w:t xml:space="preserve"> </w:t>
      </w:r>
      <w:r>
        <w:t>1,</w:t>
      </w:r>
      <w:r>
        <w:rPr>
          <w:spacing w:val="59"/>
        </w:rPr>
        <w:t xml:space="preserve"> </w:t>
      </w:r>
      <w:r>
        <w:t>тем</w:t>
      </w:r>
      <w:r>
        <w:rPr>
          <w:spacing w:val="58"/>
        </w:rPr>
        <w:t xml:space="preserve"> </w:t>
      </w:r>
      <w:r>
        <w:t>меньше</w:t>
      </w:r>
      <w:r>
        <w:rPr>
          <w:spacing w:val="58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существования определенного</w:t>
      </w:r>
      <w:r>
        <w:rPr>
          <w:spacing w:val="-4"/>
        </w:rPr>
        <w:t xml:space="preserve"> </w:t>
      </w:r>
      <w:r>
        <w:t>выбора.</w:t>
      </w:r>
    </w:p>
    <w:p>
      <w:pPr>
        <w:pStyle w:val="6"/>
        <w:ind w:left="513" w:right="362" w:firstLine="708"/>
        <w:jc w:val="both"/>
      </w:pPr>
      <w:r>
        <w:t>В случае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цифры «2»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40)</w:t>
      </w:r>
      <w:r>
        <w:rPr>
          <w:spacing w:val="1"/>
        </w:rPr>
        <w:t xml:space="preserve"> </w:t>
      </w:r>
      <w:r>
        <w:t>существует 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неопределенность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нежелание</w:t>
      </w:r>
      <w:r>
        <w:rPr>
          <w:spacing w:val="61"/>
        </w:rPr>
        <w:t xml:space="preserve"> </w:t>
      </w:r>
      <w:r>
        <w:t>высказать</w:t>
      </w:r>
      <w:r>
        <w:rPr>
          <w:spacing w:val="61"/>
        </w:rPr>
        <w:t xml:space="preserve"> </w:t>
      </w:r>
      <w:r>
        <w:t>четкие</w:t>
      </w:r>
      <w:r>
        <w:rPr>
          <w:spacing w:val="-57"/>
        </w:rPr>
        <w:t xml:space="preserve"> </w:t>
      </w:r>
      <w:r>
        <w:t>суждения</w:t>
      </w:r>
      <w:r>
        <w:rPr>
          <w:spacing w:val="59"/>
        </w:rPr>
        <w:t xml:space="preserve"> </w:t>
      </w:r>
      <w:r>
        <w:t>по  поводу</w:t>
      </w:r>
      <w:r>
        <w:rPr>
          <w:spacing w:val="52"/>
        </w:rPr>
        <w:t xml:space="preserve"> </w:t>
      </w:r>
      <w:r>
        <w:t>представленных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списке</w:t>
      </w:r>
      <w:r>
        <w:rPr>
          <w:spacing w:val="59"/>
        </w:rPr>
        <w:t xml:space="preserve"> </w:t>
      </w:r>
      <w:r>
        <w:t>профессий.</w:t>
      </w:r>
    </w:p>
    <w:p>
      <w:pPr>
        <w:pStyle w:val="6"/>
        <w:ind w:left="513" w:right="365" w:firstLine="708"/>
        <w:jc w:val="both"/>
      </w:pPr>
      <w:r>
        <w:t>Выбор большого числа цифры «3» (от 20 до 40) говорит о равнодушном отношении к</w:t>
      </w:r>
      <w:r>
        <w:rPr>
          <w:spacing w:val="1"/>
        </w:rPr>
        <w:t xml:space="preserve"> </w:t>
      </w:r>
      <w:r>
        <w:t xml:space="preserve">данной      </w:t>
      </w:r>
      <w:r>
        <w:rPr>
          <w:spacing w:val="1"/>
        </w:rPr>
        <w:t xml:space="preserve"> </w:t>
      </w:r>
      <w:r>
        <w:t xml:space="preserve">теме,      </w:t>
      </w:r>
      <w:r>
        <w:rPr>
          <w:spacing w:val="1"/>
        </w:rPr>
        <w:t xml:space="preserve"> </w:t>
      </w:r>
      <w:r>
        <w:t xml:space="preserve">о      </w:t>
      </w:r>
      <w:r>
        <w:rPr>
          <w:spacing w:val="1"/>
        </w:rPr>
        <w:t xml:space="preserve"> </w:t>
      </w:r>
      <w:r>
        <w:t xml:space="preserve">неготовности      </w:t>
      </w:r>
      <w:r>
        <w:rPr>
          <w:spacing w:val="1"/>
        </w:rPr>
        <w:t xml:space="preserve"> </w:t>
      </w:r>
      <w:r>
        <w:t xml:space="preserve">к      </w:t>
      </w:r>
      <w:r>
        <w:rPr>
          <w:spacing w:val="1"/>
        </w:rPr>
        <w:t xml:space="preserve"> </w:t>
      </w:r>
      <w:r>
        <w:t xml:space="preserve">осознанному       </w:t>
      </w:r>
      <w:r>
        <w:rPr>
          <w:spacing w:val="1"/>
        </w:rPr>
        <w:t xml:space="preserve"> </w:t>
      </w:r>
      <w:r>
        <w:t>выбору        профессии.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обучающимся.</w:t>
      </w:r>
    </w:p>
    <w:p>
      <w:pPr>
        <w:pStyle w:val="6"/>
        <w:ind w:left="513" w:right="364" w:firstLine="708"/>
        <w:jc w:val="both"/>
      </w:pPr>
      <w:r>
        <w:t>По итогам тестирования классный руководитель представляет следующую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сроки:</w:t>
      </w:r>
    </w:p>
    <w:p>
      <w:pPr>
        <w:pStyle w:val="6"/>
        <w:spacing w:before="5"/>
      </w:pPr>
    </w:p>
    <w:p>
      <w:pPr>
        <w:pStyle w:val="2"/>
        <w:spacing w:before="0"/>
        <w:ind w:left="1221"/>
        <w:jc w:val="left"/>
      </w:pPr>
      <w:r>
        <w:t>Таблица.</w:t>
      </w:r>
    </w:p>
    <w:p>
      <w:pPr>
        <w:spacing w:before="0"/>
        <w:ind w:left="1221" w:right="0" w:firstLine="0"/>
        <w:jc w:val="left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теста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намерений»</w:t>
      </w:r>
    </w:p>
    <w:p>
      <w:pPr>
        <w:pStyle w:val="6"/>
        <w:spacing w:before="7"/>
        <w:rPr>
          <w:b/>
          <w:sz w:val="23"/>
        </w:rPr>
      </w:pPr>
    </w:p>
    <w:p>
      <w:pPr>
        <w:pStyle w:val="6"/>
        <w:tabs>
          <w:tab w:val="left" w:pos="4275"/>
        </w:tabs>
        <w:ind w:left="1221"/>
      </w:pPr>
      <w:r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tabs>
          <w:tab w:val="left" w:pos="7713"/>
        </w:tabs>
        <w:ind w:left="1221" w:right="3057"/>
      </w:pPr>
      <w:r>
        <w:t>Классный</w:t>
      </w:r>
      <w:r>
        <w:rPr>
          <w:spacing w:val="-6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 xml:space="preserve">тестирования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>
      <w:pPr>
        <w:pStyle w:val="6"/>
        <w:spacing w:before="8"/>
      </w:pPr>
    </w:p>
    <w:tbl>
      <w:tblPr>
        <w:tblStyle w:val="5"/>
        <w:tblW w:w="0" w:type="auto"/>
        <w:tblInd w:w="4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700"/>
        <w:gridCol w:w="1702"/>
        <w:gridCol w:w="1985"/>
        <w:gridCol w:w="2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084" w:type="dxa"/>
            <w:gridSpan w:val="4"/>
          </w:tcPr>
          <w:p>
            <w:pPr>
              <w:pStyle w:val="11"/>
              <w:ind w:left="2181" w:right="217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62" w:type="dxa"/>
            <w:tcBorders>
              <w:bottom w:val="nil"/>
            </w:tcBorders>
          </w:tcPr>
          <w:p>
            <w:pPr>
              <w:pStyle w:val="11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697" w:type="dxa"/>
            <w:tcBorders>
              <w:bottom w:val="nil"/>
            </w:tcBorders>
          </w:tcPr>
          <w:p>
            <w:pPr>
              <w:pStyle w:val="11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11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выбравших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11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выбравших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11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выбравших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>
            <w:pPr>
              <w:pStyle w:val="11"/>
              <w:tabs>
                <w:tab w:val="left" w:pos="1906"/>
              </w:tabs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цифру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11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11"/>
              <w:ind w:left="11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>
            <w:pPr>
              <w:pStyle w:val="11"/>
              <w:tabs>
                <w:tab w:val="left" w:pos="172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профессиям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(для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697" w:type="dxa"/>
            <w:tcBorders>
              <w:top w:val="nil"/>
            </w:tcBorders>
          </w:tcPr>
          <w:p>
            <w:pPr>
              <w:pStyle w:val="11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11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11"/>
              <w:spacing w:line="24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11"/>
              <w:spacing w:line="240" w:lineRule="auto"/>
              <w:rPr>
                <w:sz w:val="20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>
            <w:pPr>
              <w:pStyle w:val="11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697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  <w:tc>
          <w:tcPr>
            <w:tcW w:w="2262" w:type="dxa"/>
          </w:tcPr>
          <w:p>
            <w:pPr>
              <w:pStyle w:val="11"/>
              <w:spacing w:line="240" w:lineRule="auto"/>
              <w:rPr>
                <w:sz w:val="22"/>
              </w:rPr>
            </w:pPr>
          </w:p>
        </w:tc>
      </w:tr>
    </w:tbl>
    <w:p>
      <w:pPr>
        <w:rPr>
          <w:rFonts w:hint="default"/>
          <w:lang w:val="ru-RU"/>
        </w:rPr>
      </w:pPr>
    </w:p>
    <w:sectPr>
      <w:pgSz w:w="11910" w:h="16840"/>
      <w:pgMar w:top="1120" w:right="740" w:bottom="280" w:left="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900" w:hanging="240"/>
        <w:jc w:val="left"/>
      </w:pPr>
      <w:rPr>
        <w:rFonts w:hint="default" w:ascii="Times New Roman" w:hAnsi="Times New Roman" w:eastAsia="Times New Roman" w:cs="Times New Roman"/>
        <w:i w:val="0"/>
        <w:iCs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82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39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97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32" w:hanging="240"/>
      </w:pPr>
      <w:rPr>
        <w:rFonts w:hint="default"/>
        <w:lang w:val="ru-RU" w:eastAsia="en-US" w:bidi="ar-SA"/>
      </w:rPr>
    </w:lvl>
  </w:abstractNum>
  <w:abstractNum w:abstractNumId="1">
    <w:nsid w:val="C9BDE3BA"/>
    <w:multiLevelType w:val="multilevel"/>
    <w:tmpl w:val="C9BDE3BA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11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26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33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3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6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53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5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66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72" w:hanging="317"/>
      </w:pPr>
      <w:rPr>
        <w:rFonts w:hint="default"/>
        <w:lang w:val="ru-RU" w:eastAsia="en-US" w:bidi="ar-SA"/>
      </w:rPr>
    </w:lvl>
  </w:abstractNum>
  <w:abstractNum w:abstractNumId="3">
    <w:nsid w:val="59ADCABA"/>
    <w:multiLevelType w:val="multilevel"/>
    <w:tmpl w:val="59ADCABA"/>
    <w:lvl w:ilvl="0" w:tentative="0">
      <w:start w:val="0"/>
      <w:numFmt w:val="bullet"/>
      <w:lvlText w:val="-"/>
      <w:lvlJc w:val="left"/>
      <w:pPr>
        <w:ind w:left="611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77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82" w:hanging="1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84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A204BCF"/>
    <w:rsid w:val="11DE11AB"/>
    <w:rsid w:val="194A7992"/>
    <w:rsid w:val="21EE35C5"/>
    <w:rsid w:val="28304EA0"/>
    <w:rsid w:val="39212632"/>
    <w:rsid w:val="39EF3CEB"/>
    <w:rsid w:val="42D43030"/>
    <w:rsid w:val="43E10D9F"/>
    <w:rsid w:val="488B1069"/>
    <w:rsid w:val="4C2511AA"/>
    <w:rsid w:val="56D149FB"/>
    <w:rsid w:val="56EC2439"/>
    <w:rsid w:val="5DA83BBB"/>
    <w:rsid w:val="5E84654D"/>
    <w:rsid w:val="65804CB7"/>
    <w:rsid w:val="7E9211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3123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3">
    <w:name w:val="heading 2"/>
    <w:basedOn w:val="1"/>
    <w:qFormat/>
    <w:uiPriority w:val="1"/>
    <w:pPr>
      <w:ind w:left="656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65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7">
    <w:name w:val="Title"/>
    <w:basedOn w:val="1"/>
    <w:qFormat/>
    <w:uiPriority w:val="1"/>
    <w:pPr>
      <w:spacing w:before="7"/>
    </w:pPr>
    <w:rPr>
      <w:rFonts w:ascii="Trebuchet MS" w:hAnsi="Trebuchet MS" w:eastAsia="Trebuchet MS" w:cs="Trebuchet MS"/>
      <w:sz w:val="43"/>
      <w:szCs w:val="43"/>
      <w:lang w:val="ru-RU" w:eastAsia="en-US" w:bidi="ar-SA"/>
    </w:rPr>
  </w:style>
  <w:style w:type="table" w:styleId="8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6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1">
    <w:name w:val="Table Paragraph"/>
    <w:basedOn w:val="1"/>
    <w:qFormat/>
    <w:uiPriority w:val="1"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2023-12-13T13:51:00Z</dcterms:created>
  <dc:creator>lub</dc:creator>
  <cp:lastModifiedBy>Пользователь</cp:lastModifiedBy>
  <dcterms:modified xsi:type="dcterms:W3CDTF">2023-12-14T03:59:52Z</dcterms:modified>
  <dc:title>Модуль «Профориентация»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2023-12-13T00:00:00Z</vt:filetime>
  </property>
  <property fmtid="{D5CDD505-2E9C-101B-9397-08002B2CF9AE}" pid="5" name="KSOProductBuildVer">
    <vt:lpwstr>1049-12.2.0.13359</vt:lpwstr>
  </property>
  <property fmtid="{D5CDD505-2E9C-101B-9397-08002B2CF9AE}" pid="6" name="ICV">
    <vt:lpwstr>E170418E3C864FD49834A9E6F860860E_12</vt:lpwstr>
  </property>
</Properties>
</file>